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AF" w:rsidRDefault="00FB03AF" w:rsidP="00FB03AF">
      <w:pPr>
        <w:pStyle w:val="50"/>
        <w:shd w:val="clear" w:color="auto" w:fill="auto"/>
        <w:spacing w:before="0" w:after="468"/>
        <w:ind w:left="400"/>
      </w:pPr>
      <w:r>
        <w:t>Методические рекомендации педагогическим работникам государственных образовательных учреждений Самарской области и муниципальных образовательных учреждений для подготовки портфолио достижений к аттестации</w:t>
      </w:r>
    </w:p>
    <w:p w:rsidR="00FB03AF" w:rsidRDefault="00FB03AF" w:rsidP="00FB03AF">
      <w:pPr>
        <w:pStyle w:val="41"/>
        <w:shd w:val="clear" w:color="auto" w:fill="auto"/>
        <w:spacing w:before="0" w:after="0" w:line="482" w:lineRule="exact"/>
        <w:ind w:left="20" w:right="400" w:firstLine="720"/>
        <w:jc w:val="both"/>
      </w:pPr>
      <w:r>
        <w:t>Аттестация педагогических работников государственных образователь</w:t>
      </w:r>
      <w:r>
        <w:softHyphen/>
        <w:t>ных учреждений Самарской области и муниципальных образовательных учре</w:t>
      </w:r>
      <w:r>
        <w:softHyphen/>
        <w:t>ждений осуществляется в соответствии с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</w:t>
      </w:r>
      <w:r>
        <w:softHyphen/>
        <w:t>рации от 24.03.2010 № 209 (далее - Порядок аттестации), и на основании при</w:t>
      </w:r>
      <w:r>
        <w:softHyphen/>
        <w:t>каза министерства образования и науки Самарской области от 30.03.2011 № 50-од «О проведении аттестации педагогических работников государствен</w:t>
      </w:r>
      <w:r>
        <w:softHyphen/>
        <w:t>ных образовательных учреждений Самарской области и муниципальных обра</w:t>
      </w:r>
      <w:r>
        <w:softHyphen/>
        <w:t>зовательных учреждений».</w:t>
      </w:r>
    </w:p>
    <w:p w:rsidR="00FB03AF" w:rsidRDefault="00FB03AF" w:rsidP="00FB03AF">
      <w:pPr>
        <w:pStyle w:val="41"/>
        <w:shd w:val="clear" w:color="auto" w:fill="auto"/>
        <w:spacing w:before="0" w:after="0" w:line="482" w:lineRule="exact"/>
        <w:ind w:left="20" w:right="400" w:firstLine="720"/>
        <w:jc w:val="both"/>
      </w:pPr>
      <w:r>
        <w:t>Аттестация педагогических работников в целях установления соответст</w:t>
      </w:r>
      <w:r>
        <w:softHyphen/>
        <w:t>вия уровня их квалификации требованиям, предъявляемым к квалификацион</w:t>
      </w:r>
      <w:r>
        <w:softHyphen/>
        <w:t>ным категориям (первой или высшей), представляет собой экспертную оценку уровня квалификации педагогического работника (далее - экспертиза), которая проводится в два этапа.</w:t>
      </w:r>
    </w:p>
    <w:p w:rsidR="00FB03AF" w:rsidRDefault="00FB03AF" w:rsidP="00FB03AF">
      <w:pPr>
        <w:pStyle w:val="41"/>
        <w:shd w:val="clear" w:color="auto" w:fill="auto"/>
        <w:spacing w:before="0" w:after="0" w:line="482" w:lineRule="exact"/>
        <w:ind w:left="20" w:right="400" w:firstLine="720"/>
        <w:jc w:val="both"/>
      </w:pPr>
      <w:r>
        <w:t>Первый этап экспертизы состоит из квалификационных испытаний в письменной форме, призванных установить теоретический уровень профессио</w:t>
      </w:r>
      <w:r>
        <w:softHyphen/>
        <w:t>нальной подготовленности педагогического работника.</w:t>
      </w:r>
    </w:p>
    <w:p w:rsidR="00FB03AF" w:rsidRDefault="00FB03AF" w:rsidP="00FB03AF">
      <w:pPr>
        <w:pStyle w:val="41"/>
        <w:shd w:val="clear" w:color="auto" w:fill="auto"/>
        <w:spacing w:before="0" w:after="0" w:line="482" w:lineRule="exact"/>
        <w:ind w:left="20" w:right="400" w:firstLine="720"/>
        <w:jc w:val="both"/>
      </w:pPr>
      <w:r>
        <w:t>Второй этап экспертизы представляет собой экспертную оценку резуль</w:t>
      </w:r>
      <w:r>
        <w:softHyphen/>
        <w:t>тативности деятельности (достижений) педагогического работника на основе списка утвержденных критериев, соответствие которым подтверждается пре</w:t>
      </w:r>
      <w:r>
        <w:softHyphen/>
        <w:t>доставлением документов и материалов, собранных в индивидуальной папке аттестуемого работника (портфолио достижений).</w:t>
      </w:r>
    </w:p>
    <w:p w:rsidR="00FB03AF" w:rsidRDefault="00FB03AF" w:rsidP="00FB03AF">
      <w:pPr>
        <w:pStyle w:val="41"/>
        <w:shd w:val="clear" w:color="auto" w:fill="auto"/>
        <w:spacing w:before="0" w:after="0" w:line="482" w:lineRule="exact"/>
        <w:ind w:left="20" w:right="20" w:firstLine="700"/>
        <w:jc w:val="both"/>
      </w:pPr>
      <w:r>
        <w:t>Список критериев результативности деятельности (достижений) по каж</w:t>
      </w:r>
      <w:r>
        <w:softHyphen/>
        <w:t>дой должности педагогических работников сформирован в соответствии с пунктами 30 и 31 Порядка аттестации и утвержден приказом министерства об</w:t>
      </w:r>
      <w:r>
        <w:softHyphen/>
        <w:t xml:space="preserve">разования и науки </w:t>
      </w:r>
      <w:r>
        <w:lastRenderedPageBreak/>
        <w:t>Самарской области от 18.04.2011 № 67-од «Об утверждении Списка критериев результативности деятельности (достижений) по должностям педагогических работников государственных образовательных учреждений Самарской области и муниципальных образовательных учреждений».</w:t>
      </w:r>
    </w:p>
    <w:p w:rsidR="00FB03AF" w:rsidRDefault="00FB03AF" w:rsidP="00FB03AF">
      <w:pPr>
        <w:pStyle w:val="41"/>
        <w:shd w:val="clear" w:color="auto" w:fill="auto"/>
        <w:spacing w:before="0" w:after="454" w:line="482" w:lineRule="exact"/>
        <w:ind w:left="20" w:right="20" w:firstLine="700"/>
        <w:jc w:val="both"/>
      </w:pPr>
      <w:r>
        <w:t>Цель методических рекомендаций - конкретизировать требования к со</w:t>
      </w:r>
      <w:r>
        <w:softHyphen/>
        <w:t>ставлению и оформлению портфолио достижений, а также представить алго</w:t>
      </w:r>
      <w:r>
        <w:softHyphen/>
        <w:t>ритм подбора документов и материалов в портфолио достижений педагогиче</w:t>
      </w:r>
      <w:r>
        <w:softHyphen/>
        <w:t>ских работников, выходящих на аттестацию в целях установления соответствия уровня их квалификации требованиям, предъявляемым к квалификационным категориям (первой или высшей).</w:t>
      </w:r>
    </w:p>
    <w:p w:rsidR="00FB03AF" w:rsidRDefault="00FB03AF" w:rsidP="00FB03AF">
      <w:pPr>
        <w:pStyle w:val="41"/>
        <w:shd w:val="clear" w:color="auto" w:fill="auto"/>
        <w:spacing w:before="0" w:after="118" w:line="290" w:lineRule="exact"/>
        <w:ind w:left="1920"/>
      </w:pPr>
      <w:r>
        <w:t>Структура и содержание портфолио достижений</w:t>
      </w:r>
    </w:p>
    <w:p w:rsidR="00FB03AF" w:rsidRDefault="00FB03AF" w:rsidP="00FB03AF">
      <w:pPr>
        <w:pStyle w:val="41"/>
        <w:shd w:val="clear" w:color="auto" w:fill="auto"/>
        <w:spacing w:before="0" w:after="0" w:line="486" w:lineRule="exact"/>
        <w:ind w:left="20" w:right="20" w:firstLine="700"/>
        <w:jc w:val="both"/>
      </w:pPr>
      <w:r>
        <w:t>Портфолио достижений представляет собой индивидуальную папку- накопитель собранных аттестуемым работником документов и материалов, свидетельствующих о достижениях педагогического работника, о результатах его практической (учебной, методической, творческой, инновационной и др.) деятельности за последние пять лет.</w:t>
      </w:r>
    </w:p>
    <w:p w:rsidR="00FB03AF" w:rsidRDefault="00FB03AF" w:rsidP="00FB03AF">
      <w:pPr>
        <w:pStyle w:val="41"/>
        <w:shd w:val="clear" w:color="auto" w:fill="auto"/>
        <w:spacing w:before="0" w:after="0" w:line="486" w:lineRule="exact"/>
        <w:ind w:left="20" w:right="20" w:firstLine="700"/>
        <w:jc w:val="both"/>
      </w:pPr>
      <w:r>
        <w:t>Структура портфолио достижений включает в себя разделы, количество и наименование которых зависит от показателей, указанных в листах оценивания результативности деятельности (достижений) по должностям педагогических работников.</w:t>
      </w:r>
    </w:p>
    <w:p w:rsidR="00FB03AF" w:rsidRDefault="00FB03AF" w:rsidP="00FB03AF">
      <w:pPr>
        <w:pStyle w:val="41"/>
        <w:shd w:val="clear" w:color="auto" w:fill="auto"/>
        <w:spacing w:before="0" w:after="0" w:line="486" w:lineRule="exact"/>
        <w:ind w:left="20" w:right="20" w:firstLine="700"/>
        <w:jc w:val="both"/>
      </w:pPr>
      <w:r>
        <w:t>В титульном листе портфолио достижений (Приложение 1) указываются: фамилия, имя, отчество аттестуемого, должность, его место работы, заявленная квалификационная категория, дата проведения экспертизы (по графику).</w:t>
      </w:r>
    </w:p>
    <w:p w:rsidR="00FB03AF" w:rsidRDefault="00FB03AF" w:rsidP="00FB03AF">
      <w:pPr>
        <w:pStyle w:val="41"/>
        <w:shd w:val="clear" w:color="auto" w:fill="auto"/>
        <w:spacing w:before="0" w:after="0" w:line="655" w:lineRule="exact"/>
        <w:ind w:left="20" w:right="20" w:firstLine="700"/>
        <w:jc w:val="both"/>
      </w:pPr>
      <w:r>
        <w:t>Далее идет визитная карточка, содержащая дополнительные сведения об аттестуемом работнике (Приложение 2).</w:t>
      </w:r>
    </w:p>
    <w:p w:rsidR="00FB03AF" w:rsidRDefault="00FB03AF" w:rsidP="00FB03AF">
      <w:pPr>
        <w:pStyle w:val="41"/>
        <w:shd w:val="clear" w:color="auto" w:fill="auto"/>
        <w:spacing w:before="0" w:after="394" w:line="482" w:lineRule="exact"/>
        <w:ind w:left="20" w:right="20" w:firstLine="700"/>
        <w:jc w:val="both"/>
      </w:pPr>
      <w:r>
        <w:t>Основное содержание портфолио достижений составляют материалы и документы, представленные на бумажном носителе в виде справок, отчетов, таблиц, распечаток, копий грамот, дипломов, сертификатов, свидетельств и т.п.</w:t>
      </w:r>
    </w:p>
    <w:p w:rsidR="00FB03AF" w:rsidRDefault="00FB03AF" w:rsidP="00FB03AF">
      <w:pPr>
        <w:pStyle w:val="41"/>
        <w:shd w:val="clear" w:color="auto" w:fill="auto"/>
        <w:spacing w:before="0" w:after="122" w:line="290" w:lineRule="exact"/>
        <w:ind w:left="2980"/>
      </w:pPr>
      <w:r>
        <w:lastRenderedPageBreak/>
        <w:t>Оформление портфолио достижений</w:t>
      </w:r>
    </w:p>
    <w:p w:rsidR="00FB03AF" w:rsidRDefault="00FB03AF" w:rsidP="00FB03AF">
      <w:pPr>
        <w:pStyle w:val="41"/>
        <w:shd w:val="clear" w:color="auto" w:fill="auto"/>
        <w:spacing w:before="0" w:after="0" w:line="486" w:lineRule="exact"/>
        <w:ind w:left="20" w:right="20" w:firstLine="700"/>
        <w:jc w:val="both"/>
      </w:pPr>
      <w:r>
        <w:t>Титульный лист и визитная карточка портфолио достижений оформляют</w:t>
      </w:r>
      <w:r>
        <w:softHyphen/>
        <w:t xml:space="preserve">ся в соответствии с образцами в виде текста (шрифт </w:t>
      </w:r>
      <w:r>
        <w:rPr>
          <w:lang w:val="en-US" w:eastAsia="en-US"/>
        </w:rPr>
        <w:t>Times</w:t>
      </w:r>
      <w:r w:rsidRPr="00F30CAB">
        <w:rPr>
          <w:lang w:eastAsia="en-US"/>
        </w:rPr>
        <w:t xml:space="preserve"> </w:t>
      </w:r>
      <w:r>
        <w:rPr>
          <w:lang w:val="en-US" w:eastAsia="en-US"/>
        </w:rPr>
        <w:t>New</w:t>
      </w:r>
      <w:r w:rsidRPr="00F30CAB">
        <w:rPr>
          <w:lang w:eastAsia="en-US"/>
        </w:rPr>
        <w:t xml:space="preserve"> </w:t>
      </w:r>
      <w:r>
        <w:rPr>
          <w:lang w:val="en-US" w:eastAsia="en-US"/>
        </w:rPr>
        <w:t>Roman</w:t>
      </w:r>
      <w:r w:rsidRPr="00F30CAB">
        <w:rPr>
          <w:lang w:eastAsia="en-US"/>
        </w:rPr>
        <w:t xml:space="preserve">, </w:t>
      </w:r>
      <w:r>
        <w:t>кегль 14, межстрочный интервал полуторный).</w:t>
      </w:r>
    </w:p>
    <w:p w:rsidR="00FB03AF" w:rsidRDefault="00FB03AF" w:rsidP="00FB03AF">
      <w:pPr>
        <w:pStyle w:val="41"/>
        <w:shd w:val="clear" w:color="auto" w:fill="auto"/>
        <w:spacing w:before="0" w:after="0" w:line="486" w:lineRule="exact"/>
        <w:ind w:left="20" w:right="20" w:firstLine="700"/>
        <w:jc w:val="both"/>
      </w:pPr>
      <w:r>
        <w:t>Общий объем портфолио достижений зависит от количества представ</w:t>
      </w:r>
      <w:r>
        <w:softHyphen/>
        <w:t>ленных в нем документов и материалов.</w:t>
      </w:r>
    </w:p>
    <w:p w:rsidR="00FB03AF" w:rsidRDefault="00FB03AF" w:rsidP="00FB03AF">
      <w:pPr>
        <w:pStyle w:val="41"/>
        <w:shd w:val="clear" w:color="auto" w:fill="auto"/>
        <w:spacing w:before="0" w:after="0" w:line="486" w:lineRule="exact"/>
        <w:ind w:left="20" w:right="20" w:firstLine="700"/>
        <w:jc w:val="both"/>
      </w:pPr>
      <w:r>
        <w:t>Документы предоставляются в копиях, заверенных руководителем атте</w:t>
      </w:r>
      <w:r>
        <w:softHyphen/>
        <w:t>стуемого, материалы подписываются самим работником либо его руководите</w:t>
      </w:r>
      <w:r>
        <w:softHyphen/>
        <w:t>лем (в зависимости от предъявляемых требований).</w:t>
      </w:r>
    </w:p>
    <w:p w:rsidR="00FB03AF" w:rsidRDefault="00FB03AF" w:rsidP="00FB03AF">
      <w:pPr>
        <w:pStyle w:val="41"/>
        <w:shd w:val="clear" w:color="auto" w:fill="auto"/>
        <w:spacing w:before="0" w:after="0" w:line="486" w:lineRule="exact"/>
        <w:ind w:left="20" w:right="20" w:firstLine="700"/>
        <w:jc w:val="both"/>
        <w:rPr>
          <w:lang w:val="ru-RU"/>
        </w:rPr>
      </w:pPr>
      <w:r>
        <w:t>Подготовленные аттестуемым работником документы и материалы по каждому из показателей подшиваются в папку-скоросшиватель. Набор доку</w:t>
      </w:r>
      <w:r>
        <w:softHyphen/>
        <w:t>ментов по каждому показателю предваряется разделительным листом, вклю</w:t>
      </w:r>
      <w:r>
        <w:softHyphen/>
        <w:t>чающим в себя номер и наименование</w:t>
      </w:r>
      <w:r>
        <w:rPr>
          <w:lang w:val="ru-RU"/>
        </w:rPr>
        <w:t xml:space="preserve"> </w:t>
      </w:r>
      <w:r>
        <w:t>показателя.</w:t>
      </w:r>
      <w:bookmarkStart w:id="0" w:name="bookmark1"/>
      <w:r>
        <w:rPr>
          <w:lang w:val="ru-RU"/>
        </w:rPr>
        <w:t xml:space="preserve">                                                                                  </w:t>
      </w:r>
    </w:p>
    <w:p w:rsidR="00FB03AF" w:rsidRDefault="00FB03AF" w:rsidP="00FB03AF">
      <w:pPr>
        <w:pStyle w:val="41"/>
        <w:shd w:val="clear" w:color="auto" w:fill="auto"/>
        <w:spacing w:before="0" w:after="0" w:line="486" w:lineRule="exact"/>
        <w:ind w:left="20" w:right="20" w:firstLine="700"/>
        <w:jc w:val="center"/>
        <w:rPr>
          <w:b/>
          <w:lang w:val="ru-RU"/>
        </w:rPr>
      </w:pPr>
      <w:r w:rsidRPr="00FB03AF">
        <w:rPr>
          <w:b/>
        </w:rPr>
        <w:t>Перечень документов и материалов, необходимых для проведения экспертной оценки результативности деятельности (достижений)</w:t>
      </w:r>
      <w:bookmarkEnd w:id="0"/>
      <w:r>
        <w:rPr>
          <w:b/>
          <w:lang w:val="ru-RU"/>
        </w:rPr>
        <w:t xml:space="preserve"> учителя </w:t>
      </w:r>
    </w:p>
    <w:p w:rsidR="00FB03AF" w:rsidRPr="00FB03AF" w:rsidRDefault="00FB03AF" w:rsidP="00FB03AF">
      <w:pPr>
        <w:pStyle w:val="41"/>
        <w:shd w:val="clear" w:color="auto" w:fill="auto"/>
        <w:spacing w:before="0" w:after="0" w:line="486" w:lineRule="exact"/>
        <w:ind w:left="20" w:right="20" w:firstLine="700"/>
        <w:jc w:val="center"/>
        <w:rPr>
          <w:b/>
          <w:lang w:val="ru-RU"/>
        </w:rPr>
      </w:pPr>
    </w:p>
    <w:tbl>
      <w:tblPr>
        <w:tblW w:w="1037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5"/>
        <w:gridCol w:w="3712"/>
        <w:gridCol w:w="5634"/>
      </w:tblGrid>
      <w:tr w:rsidR="00FB03AF" w:rsidRP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FB03AF">
              <w:rPr>
                <w:noProof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Формы документов и материалов</w:t>
            </w:r>
          </w:p>
        </w:tc>
      </w:tr>
      <w:tr w:rsidR="00FB03AF" w:rsidRP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76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72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3</w:t>
            </w:r>
          </w:p>
        </w:tc>
      </w:tr>
      <w:tr w:rsidR="00FB03AF" w:rsidRP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5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Эффективность применения в практической деятельности со</w:t>
            </w:r>
            <w:r w:rsidRPr="00FB03AF">
              <w:rPr>
                <w:sz w:val="24"/>
                <w:szCs w:val="24"/>
              </w:rPr>
              <w:softHyphen/>
              <w:t>временных образовательных тех</w:t>
            </w:r>
            <w:r w:rsidRPr="00FB03AF">
              <w:rPr>
                <w:sz w:val="24"/>
                <w:szCs w:val="24"/>
              </w:rPr>
              <w:softHyphen/>
              <w:t>нологий (сертификация, выбор, применение, результат)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Документы, подтверждающие освоение атте</w:t>
            </w:r>
            <w:r w:rsidRPr="00FB03AF">
              <w:rPr>
                <w:sz w:val="24"/>
                <w:szCs w:val="24"/>
              </w:rPr>
              <w:softHyphen/>
              <w:t>стуемым работником современных образователь</w:t>
            </w:r>
            <w:r w:rsidRPr="00FB03AF">
              <w:rPr>
                <w:sz w:val="24"/>
                <w:szCs w:val="24"/>
              </w:rPr>
              <w:softHyphen/>
              <w:t>ных технологий (СОТ) (сертификат, свидетельство о курсовой подготовке и др.) за последние пять лет.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51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Проект (программа) педагогического экспери</w:t>
            </w:r>
            <w:r w:rsidRPr="00FB03AF">
              <w:rPr>
                <w:sz w:val="24"/>
                <w:szCs w:val="24"/>
              </w:rPr>
              <w:softHyphen/>
              <w:t>мента по освоению и внедрению СОТ, реализован</w:t>
            </w:r>
            <w:r w:rsidRPr="00FB03AF">
              <w:rPr>
                <w:sz w:val="24"/>
                <w:szCs w:val="24"/>
              </w:rPr>
              <w:softHyphen/>
              <w:t xml:space="preserve">ного учителем в образовательном учреждении </w:t>
            </w:r>
            <w:r w:rsidRPr="00FB03AF">
              <w:rPr>
                <w:rStyle w:val="a6"/>
                <w:sz w:val="24"/>
                <w:szCs w:val="24"/>
              </w:rPr>
              <w:t>(ОУ).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37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Методическая разработка одного урока, отра</w:t>
            </w:r>
            <w:r w:rsidRPr="00FB03AF">
              <w:rPr>
                <w:sz w:val="24"/>
                <w:szCs w:val="24"/>
              </w:rPr>
              <w:softHyphen/>
              <w:t>жающего опыт применения и результат эффектив</w:t>
            </w:r>
            <w:r w:rsidRPr="00FB03AF">
              <w:rPr>
                <w:sz w:val="24"/>
                <w:szCs w:val="24"/>
              </w:rPr>
              <w:softHyphen/>
              <w:t>ного использования в практической деятельности СОТ.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1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Методические публикации, учебно - методиче</w:t>
            </w:r>
            <w:r w:rsidRPr="00FB03AF">
              <w:rPr>
                <w:sz w:val="24"/>
                <w:szCs w:val="24"/>
              </w:rPr>
              <w:softHyphen/>
              <w:t>ские пособия, отражающие опыт применения и результат эффективного использования в практиче</w:t>
            </w:r>
            <w:r w:rsidRPr="00FB03AF">
              <w:rPr>
                <w:sz w:val="24"/>
                <w:szCs w:val="24"/>
              </w:rPr>
              <w:softHyphen/>
              <w:t>ской деятельности СОТ.</w:t>
            </w:r>
          </w:p>
        </w:tc>
      </w:tr>
      <w:tr w:rsidR="00FB03AF" w:rsidRP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Результаты освоения учащимися образовательных программ (оценка знаний учащихся по предмету (ам) по итогам годовой аттестации)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FB03AF">
              <w:rPr>
                <w:rStyle w:val="34"/>
                <w:i w:val="0"/>
                <w:iCs w:val="0"/>
                <w:sz w:val="24"/>
                <w:szCs w:val="24"/>
              </w:rPr>
              <w:t>1.Таблица с указанием всех классов, в которых ра</w:t>
            </w:r>
            <w:r w:rsidRPr="00FB03AF">
              <w:rPr>
                <w:rStyle w:val="34"/>
                <w:i w:val="0"/>
                <w:iCs w:val="0"/>
                <w:sz w:val="24"/>
                <w:szCs w:val="24"/>
              </w:rPr>
              <w:softHyphen/>
              <w:t>ботал учитель, и среднего балла по годам, подпи</w:t>
            </w:r>
            <w:r w:rsidRPr="00FB03AF">
              <w:rPr>
                <w:rStyle w:val="34"/>
                <w:i w:val="0"/>
                <w:iCs w:val="0"/>
                <w:sz w:val="24"/>
                <w:szCs w:val="24"/>
              </w:rPr>
              <w:softHyphen/>
              <w:t xml:space="preserve">санная заместителем директора (Приложение 3). </w:t>
            </w:r>
            <w:r w:rsidRPr="00FB03AF">
              <w:rPr>
                <w:sz w:val="24"/>
                <w:szCs w:val="24"/>
              </w:rPr>
              <w:t>*В случае безотметочной системы оценки знаний учащихся 1-2 классов учитель начальных классов представляет качественную характеристику зна</w:t>
            </w:r>
            <w:r w:rsidRPr="00FB03AF">
              <w:rPr>
                <w:sz w:val="24"/>
                <w:szCs w:val="24"/>
              </w:rPr>
              <w:softHyphen/>
              <w:t>ний учащихся за год по основным предметам. **Учитель начальных классов предоставляет ре</w:t>
            </w:r>
            <w:r w:rsidRPr="00FB03AF">
              <w:rPr>
                <w:sz w:val="24"/>
                <w:szCs w:val="24"/>
              </w:rPr>
              <w:softHyphen/>
              <w:t>зультаты по русскому языку, математике, чте</w:t>
            </w:r>
            <w:r w:rsidRPr="00FB03AF">
              <w:rPr>
                <w:sz w:val="24"/>
                <w:szCs w:val="24"/>
              </w:rPr>
              <w:softHyphen/>
              <w:t>нию.</w:t>
            </w:r>
          </w:p>
          <w:p w:rsidR="00FB03AF" w:rsidRPr="00FB03AF" w:rsidRDefault="00FB03AF" w:rsidP="00FB03A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***Учитель, русского языка и литературы, мате</w:t>
            </w:r>
            <w:r w:rsidRPr="00FB03AF">
              <w:rPr>
                <w:sz w:val="24"/>
                <w:szCs w:val="24"/>
              </w:rPr>
              <w:softHyphen/>
              <w:t>матики (алгебра, геометрия), истории и общест- вознания предоставляет результаты по двум пре</w:t>
            </w:r>
            <w:r w:rsidRPr="00FB03AF">
              <w:rPr>
                <w:sz w:val="24"/>
                <w:szCs w:val="24"/>
              </w:rPr>
              <w:softHyphen/>
              <w:t>подаваемым предметам.</w:t>
            </w:r>
          </w:p>
        </w:tc>
      </w:tr>
      <w:tr w:rsidR="00FB03AF" w:rsidRP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5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3.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Качество знаний учащихся (доля оценок «4» и «5») по предмету (ам) (по результатам администра</w:t>
            </w:r>
            <w:r w:rsidRPr="00FB03AF">
              <w:rPr>
                <w:sz w:val="24"/>
                <w:szCs w:val="24"/>
              </w:rPr>
              <w:softHyphen/>
              <w:t>тивного среза знаний учащихся в текущем учебном году аттеста</w:t>
            </w:r>
            <w:r w:rsidRPr="00FB03AF">
              <w:rPr>
                <w:sz w:val="24"/>
                <w:szCs w:val="24"/>
              </w:rPr>
              <w:softHyphen/>
              <w:t>ции педагога)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Итоговый отчет о результатах административно</w:t>
            </w:r>
            <w:r w:rsidRPr="00FB03AF">
              <w:rPr>
                <w:sz w:val="24"/>
                <w:szCs w:val="24"/>
              </w:rPr>
              <w:softHyphen/>
              <w:t>го срезового контроля знаний (контрольная работа, диктант, тест с указанием источника), подписанный заместителем директора.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8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Работы учащихся класса.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22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Текст задания для срезового контроля знаний, составленный в соответствии с требованиями обра</w:t>
            </w:r>
            <w:r w:rsidRPr="00FB03AF">
              <w:rPr>
                <w:sz w:val="24"/>
                <w:szCs w:val="24"/>
              </w:rPr>
              <w:softHyphen/>
              <w:t>зовательной программы.</w:t>
            </w:r>
          </w:p>
          <w:p w:rsidR="00FB03AF" w:rsidRPr="00FB03AF" w:rsidRDefault="00FB03AF" w:rsidP="00FB03A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*Учитель начальных классов предоставляет ре</w:t>
            </w:r>
            <w:r w:rsidRPr="00FB03AF">
              <w:rPr>
                <w:sz w:val="24"/>
                <w:szCs w:val="24"/>
              </w:rPr>
              <w:softHyphen/>
              <w:t>зультаты двух контрольных работ (контрольный диктант с грамматическим заданием по русскому языку и контрольную работу по математике).</w:t>
            </w:r>
          </w:p>
        </w:tc>
      </w:tr>
    </w:tbl>
    <w:p w:rsidR="00FB03AF" w:rsidRPr="00FB03AF" w:rsidRDefault="00FB03AF" w:rsidP="00FB03AF">
      <w:pPr>
        <w:rPr>
          <w:rFonts w:cs="Times New Roman"/>
          <w:color w:val="auto"/>
        </w:rPr>
        <w:sectPr w:rsidR="00FB03AF" w:rsidRPr="00FB03AF">
          <w:type w:val="continuous"/>
          <w:pgSz w:w="11905" w:h="16837"/>
          <w:pgMar w:top="1209" w:right="444" w:bottom="1047" w:left="161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6"/>
        <w:gridCol w:w="3715"/>
        <w:gridCol w:w="5638"/>
      </w:tblGrid>
      <w:tr w:rsidR="00FB03AF" w:rsidRP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FB03AF">
              <w:rPr>
                <w:noProof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Формы документов и материалов</w:t>
            </w:r>
          </w:p>
        </w:tc>
      </w:tr>
      <w:tr w:rsidR="00FB03AF" w:rsidRP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78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74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3</w:t>
            </w:r>
          </w:p>
        </w:tc>
      </w:tr>
      <w:tr w:rsidR="00FB03AF" w:rsidRP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**Учитель русского языка и литературы, мате</w:t>
            </w:r>
            <w:r w:rsidRPr="00FB03AF">
              <w:rPr>
                <w:sz w:val="24"/>
                <w:szCs w:val="24"/>
              </w:rPr>
              <w:softHyphen/>
              <w:t>матики (алгебра и геометрия), истории и общест- вознания предоставляет результаты двух кон</w:t>
            </w:r>
            <w:r w:rsidRPr="00FB03AF">
              <w:rPr>
                <w:sz w:val="24"/>
                <w:szCs w:val="24"/>
              </w:rPr>
              <w:softHyphen/>
              <w:t>трольных работ.</w:t>
            </w:r>
          </w:p>
          <w:p w:rsidR="00FB03AF" w:rsidRPr="00FB03AF" w:rsidRDefault="00FB03AF" w:rsidP="00FB03A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*** Возможно предоставление результатов внеш</w:t>
            </w:r>
            <w:r w:rsidRPr="00FB03AF">
              <w:rPr>
                <w:sz w:val="24"/>
                <w:szCs w:val="24"/>
              </w:rPr>
              <w:softHyphen/>
              <w:t>него мониторинга знаний учащихся, проведенного независимыми экспертами (методистами ресурс</w:t>
            </w:r>
            <w:r w:rsidRPr="00FB03AF">
              <w:rPr>
                <w:sz w:val="24"/>
                <w:szCs w:val="24"/>
              </w:rPr>
              <w:softHyphen/>
              <w:t>ных центров, РЦМО, ЦРО).</w:t>
            </w:r>
          </w:p>
        </w:tc>
      </w:tr>
      <w:tr w:rsidR="00FB03AF" w:rsidRP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Результаты внеурочной деятель</w:t>
            </w:r>
            <w:r w:rsidRPr="00FB03AF">
              <w:rPr>
                <w:sz w:val="24"/>
                <w:szCs w:val="24"/>
              </w:rPr>
              <w:softHyphen/>
              <w:t>ности обучающихся по предмету (ам) (результаты участия уча</w:t>
            </w:r>
            <w:r w:rsidRPr="00FB03AF">
              <w:rPr>
                <w:sz w:val="24"/>
                <w:szCs w:val="24"/>
              </w:rPr>
              <w:softHyphen/>
              <w:t>щихся в олимпиадах, конкурсах, конференциях и т.д.)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44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Таблица (Приложение 4) результатов участия учащихся в мероприятиях разных уровней.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Копии грамот лауреатов, призеров, победителей (учащихся); копии благодарственных писем и гра</w:t>
            </w:r>
            <w:r w:rsidRPr="00FB03AF">
              <w:rPr>
                <w:sz w:val="24"/>
                <w:szCs w:val="24"/>
              </w:rPr>
              <w:softHyphen/>
              <w:t>мот, полученных учителем за подготовку учащихся к олимпиадам, конкурсам, конференциям.</w:t>
            </w:r>
          </w:p>
          <w:p w:rsidR="00FB03AF" w:rsidRPr="00FB03AF" w:rsidRDefault="00FB03AF" w:rsidP="00FB03A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* Возможно предоставление результатов участия в альтернативных конкурсных мероприятиях (подтверждается Положениями о данных меро</w:t>
            </w:r>
            <w:r w:rsidRPr="00FB03AF">
              <w:rPr>
                <w:sz w:val="24"/>
                <w:szCs w:val="24"/>
              </w:rPr>
              <w:softHyphen/>
              <w:t>приятиях).</w:t>
            </w:r>
          </w:p>
        </w:tc>
      </w:tr>
      <w:tr w:rsidR="00FB03AF" w:rsidRP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Результаты учебных достижений обучающихся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Копии грамот и дипломов, похвальных листов, вы</w:t>
            </w:r>
            <w:r w:rsidRPr="00FB03AF">
              <w:rPr>
                <w:sz w:val="24"/>
                <w:szCs w:val="24"/>
              </w:rPr>
              <w:softHyphen/>
              <w:t>писки из решений педагогических советов о выдаче аттестатов особого образца, сертификаты междуна</w:t>
            </w:r>
            <w:r w:rsidRPr="00FB03AF">
              <w:rPr>
                <w:sz w:val="24"/>
                <w:szCs w:val="24"/>
              </w:rPr>
              <w:softHyphen/>
              <w:t>родного уровня по предмету в начальной, основной и старшей школе, копии ведомостей РЦМО о ре</w:t>
            </w:r>
            <w:r w:rsidRPr="00FB03AF">
              <w:rPr>
                <w:sz w:val="24"/>
                <w:szCs w:val="24"/>
              </w:rPr>
              <w:softHyphen/>
              <w:t>зультатах ЕГЭ и ГИА.</w:t>
            </w:r>
          </w:p>
        </w:tc>
      </w:tr>
      <w:tr w:rsidR="00FB03AF" w:rsidRP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Результаты инновационной дея</w:t>
            </w:r>
            <w:r w:rsidRPr="00FB03AF">
              <w:rPr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Копия образовательной программы, разработан</w:t>
            </w:r>
            <w:r w:rsidRPr="00FB03AF">
              <w:rPr>
                <w:sz w:val="24"/>
                <w:szCs w:val="24"/>
              </w:rPr>
              <w:softHyphen/>
              <w:t>ной и используемой учителем в учебно- воспитательном процессе.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Выписка (копия) из тарификационного приказа о распределении часов аттестуемому учителю на реа</w:t>
            </w:r>
            <w:r w:rsidRPr="00FB03AF">
              <w:rPr>
                <w:sz w:val="24"/>
                <w:szCs w:val="24"/>
              </w:rPr>
              <w:softHyphen/>
              <w:t>лизацию данной программы.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79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Рецензии на представленную программу специа</w:t>
            </w:r>
            <w:r w:rsidRPr="00FB03AF">
              <w:rPr>
                <w:sz w:val="24"/>
                <w:szCs w:val="24"/>
              </w:rPr>
              <w:softHyphen/>
              <w:t>листов среднего и высшего профессиональных об</w:t>
            </w:r>
            <w:r w:rsidRPr="00FB03AF">
              <w:rPr>
                <w:sz w:val="24"/>
                <w:szCs w:val="24"/>
              </w:rPr>
              <w:softHyphen/>
              <w:t>разовательных учреждений, учреждений повыше</w:t>
            </w:r>
            <w:r w:rsidRPr="00FB03AF">
              <w:rPr>
                <w:sz w:val="24"/>
                <w:szCs w:val="24"/>
              </w:rPr>
              <w:softHyphen/>
              <w:t>ния квалификации или рекомендация научно- методического экспертного совета министерства образования и науки Самарской области.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8"/>
              </w:tabs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Карта представленной инновационной програм</w:t>
            </w:r>
            <w:r w:rsidRPr="00FB03AF">
              <w:rPr>
                <w:sz w:val="24"/>
                <w:szCs w:val="24"/>
              </w:rPr>
              <w:softHyphen/>
              <w:t>мы (Приложение 5).</w:t>
            </w:r>
          </w:p>
        </w:tc>
      </w:tr>
      <w:tr w:rsidR="00FB03AF" w:rsidRP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Результаты распространения собственного педагогического опыта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1. Таблица (Приложение 6) с перечнем мероприя</w:t>
            </w:r>
            <w:r w:rsidRPr="00FB03AF">
              <w:rPr>
                <w:sz w:val="24"/>
                <w:szCs w:val="24"/>
              </w:rPr>
              <w:softHyphen/>
              <w:t>тий и форм распространения педагогического опы</w:t>
            </w:r>
            <w:r w:rsidRPr="00FB03AF">
              <w:rPr>
                <w:sz w:val="24"/>
                <w:szCs w:val="24"/>
              </w:rPr>
              <w:softHyphen/>
              <w:t>та аттестуемого, заверенная руководителем ОУ (с приложением копий программ мероприятий, сер</w:t>
            </w:r>
            <w:r w:rsidRPr="00FB03AF">
              <w:rPr>
                <w:sz w:val="24"/>
                <w:szCs w:val="24"/>
              </w:rPr>
              <w:softHyphen/>
              <w:t>тификатов участников данных мероприятий, копий приказов ОУ об участии аттестуемого педагога в перечисленных мероприятиях).</w:t>
            </w:r>
          </w:p>
        </w:tc>
      </w:tr>
    </w:tbl>
    <w:p w:rsidR="00FB03AF" w:rsidRPr="00FB03AF" w:rsidRDefault="00FB03AF" w:rsidP="00FB03AF">
      <w:pPr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3712"/>
        <w:gridCol w:w="5627"/>
      </w:tblGrid>
      <w:tr w:rsidR="00FB03AF" w:rsidRP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FB03AF">
              <w:rPr>
                <w:noProof w:val="0"/>
                <w:sz w:val="24"/>
                <w:szCs w:val="24"/>
              </w:rPr>
              <w:t>№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Формы документов и материалов</w:t>
            </w:r>
          </w:p>
        </w:tc>
      </w:tr>
      <w:tr w:rsidR="00FB03AF" w:rsidRP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78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76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3</w:t>
            </w:r>
          </w:p>
        </w:tc>
      </w:tr>
      <w:tr w:rsidR="00FB03AF" w:rsidRP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72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Список публикаций аттестуемого (оформляется с указанием выходных данных, электронных адресов на зарегистрированных сайтах) за последние пять лет.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55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Копии документов, свидетельствующих о ре</w:t>
            </w:r>
            <w:r w:rsidRPr="00FB03AF">
              <w:rPr>
                <w:sz w:val="24"/>
                <w:szCs w:val="24"/>
              </w:rPr>
              <w:softHyphen/>
              <w:t>зультатах участия педагога в муниципальных, ре</w:t>
            </w:r>
            <w:r w:rsidRPr="00FB03AF">
              <w:rPr>
                <w:sz w:val="24"/>
                <w:szCs w:val="24"/>
              </w:rPr>
              <w:softHyphen/>
              <w:t>гиональных или общероссийских конкурсах про</w:t>
            </w:r>
            <w:r w:rsidRPr="00FB03AF">
              <w:rPr>
                <w:sz w:val="24"/>
                <w:szCs w:val="24"/>
              </w:rPr>
              <w:softHyphen/>
              <w:t>фессионального мастерства.</w:t>
            </w:r>
          </w:p>
        </w:tc>
      </w:tr>
      <w:tr w:rsidR="00FB03AF" w:rsidRP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8.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Результаты методической подго</w:t>
            </w:r>
            <w:r w:rsidRPr="00FB03AF">
              <w:rPr>
                <w:sz w:val="24"/>
                <w:szCs w:val="24"/>
              </w:rPr>
              <w:softHyphen/>
              <w:t>товленности (презентация мето</w:t>
            </w:r>
            <w:r w:rsidRPr="00FB03AF">
              <w:rPr>
                <w:sz w:val="24"/>
                <w:szCs w:val="24"/>
              </w:rPr>
              <w:softHyphen/>
              <w:t>дической продукции (методиче</w:t>
            </w:r>
            <w:r w:rsidRPr="00FB03AF">
              <w:rPr>
                <w:sz w:val="24"/>
                <w:szCs w:val="24"/>
              </w:rPr>
              <w:softHyphen/>
              <w:t>ская копилка)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01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Таблица (Приложение 7) с перечнем методиче</w:t>
            </w:r>
            <w:r w:rsidRPr="00FB03AF">
              <w:rPr>
                <w:sz w:val="24"/>
                <w:szCs w:val="24"/>
              </w:rPr>
              <w:softHyphen/>
              <w:t>ских разработок «открытых» уроков, внеклассных мероприятий, проектов, презентаций к урокам, под</w:t>
            </w:r>
            <w:r w:rsidRPr="00FB03AF">
              <w:rPr>
                <w:sz w:val="24"/>
                <w:szCs w:val="24"/>
              </w:rPr>
              <w:softHyphen/>
              <w:t>готовленных учителем, подписанная заместителем директора.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8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Один из представленных в таблице методический продукт (при желании аттестуемого возможна уст</w:t>
            </w:r>
            <w:r w:rsidRPr="00FB03AF">
              <w:rPr>
                <w:sz w:val="24"/>
                <w:szCs w:val="24"/>
              </w:rPr>
              <w:softHyphen/>
              <w:t>ная презентация).</w:t>
            </w:r>
          </w:p>
          <w:p w:rsidR="00FB03AF" w:rsidRPr="00FB03AF" w:rsidRDefault="00FB03AF" w:rsidP="00FB03A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Оценивается по следующим критериям:</w:t>
            </w:r>
          </w:p>
          <w:p w:rsidR="00FB03AF" w:rsidRPr="00FB03AF" w:rsidRDefault="00FB03AF" w:rsidP="00FB03AF">
            <w:pPr>
              <w:pStyle w:val="3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6"/>
              </w:tabs>
              <w:spacing w:before="0" w:after="0" w:line="292" w:lineRule="exact"/>
              <w:ind w:left="86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целесообразность;</w:t>
            </w:r>
          </w:p>
          <w:p w:rsidR="00FB03AF" w:rsidRPr="00FB03AF" w:rsidRDefault="00FB03AF" w:rsidP="00FB03AF">
            <w:pPr>
              <w:pStyle w:val="3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40"/>
              </w:tabs>
              <w:spacing w:before="0" w:after="0" w:line="292" w:lineRule="exact"/>
              <w:ind w:left="86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соответствие образовательным програм</w:t>
            </w:r>
            <w:r w:rsidRPr="00FB03AF">
              <w:rPr>
                <w:sz w:val="24"/>
                <w:szCs w:val="24"/>
              </w:rPr>
              <w:softHyphen/>
              <w:t>мам;</w:t>
            </w:r>
          </w:p>
          <w:p w:rsidR="00FB03AF" w:rsidRPr="00FB03AF" w:rsidRDefault="00FB03AF" w:rsidP="00FB03AF">
            <w:pPr>
              <w:pStyle w:val="3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3"/>
              </w:tabs>
              <w:spacing w:before="0" w:after="0" w:line="292" w:lineRule="exact"/>
              <w:ind w:left="86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наличие СОТ;</w:t>
            </w:r>
          </w:p>
          <w:p w:rsidR="00FB03AF" w:rsidRPr="00FB03AF" w:rsidRDefault="00FB03AF" w:rsidP="00FB03AF">
            <w:pPr>
              <w:pStyle w:val="3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40"/>
              </w:tabs>
              <w:spacing w:before="0" w:after="0" w:line="292" w:lineRule="exact"/>
              <w:ind w:left="86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содержательность, информативность;</w:t>
            </w:r>
          </w:p>
          <w:p w:rsidR="00FB03AF" w:rsidRPr="00FB03AF" w:rsidRDefault="00FB03AF" w:rsidP="00FB03AF">
            <w:pPr>
              <w:pStyle w:val="3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3"/>
              </w:tabs>
              <w:spacing w:before="0" w:after="0" w:line="292" w:lineRule="exact"/>
              <w:ind w:left="86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востребованность в практике преподавае</w:t>
            </w:r>
            <w:r w:rsidRPr="00FB03AF">
              <w:rPr>
                <w:sz w:val="24"/>
                <w:szCs w:val="24"/>
              </w:rPr>
              <w:softHyphen/>
              <w:t>мого предмета.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p w:rsidR="00FB03AF" w:rsidRDefault="00FB03AF" w:rsidP="00FB03AF">
      <w:pPr>
        <w:pStyle w:val="33"/>
        <w:keepNext/>
        <w:keepLines/>
        <w:shd w:val="clear" w:color="auto" w:fill="auto"/>
        <w:spacing w:before="1259" w:line="324" w:lineRule="exact"/>
        <w:ind w:left="820" w:right="560"/>
      </w:pPr>
      <w:bookmarkStart w:id="1" w:name="bookmark3"/>
      <w:r>
        <w:lastRenderedPageBreak/>
        <w:t>Перечень документов и материалов, необходимых для проведения экспертной оценки результативности деятельности (достижений)</w:t>
      </w:r>
      <w:bookmarkEnd w:id="1"/>
    </w:p>
    <w:p w:rsidR="00FB03AF" w:rsidRDefault="00FB03AF" w:rsidP="00FB03AF">
      <w:pPr>
        <w:pStyle w:val="33"/>
        <w:keepNext/>
        <w:keepLines/>
        <w:shd w:val="clear" w:color="auto" w:fill="auto"/>
        <w:spacing w:after="235" w:line="324" w:lineRule="exact"/>
        <w:ind w:left="4100"/>
        <w:jc w:val="left"/>
      </w:pPr>
      <w:bookmarkStart w:id="2" w:name="bookmark4"/>
      <w:r>
        <w:t>преподавателя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3838"/>
        <w:gridCol w:w="5008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rPr>
                <w:noProof w:val="0"/>
              </w:rPr>
              <w:t>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Наименование показателя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60" w:firstLine="0"/>
              <w:jc w:val="left"/>
            </w:pPr>
            <w: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6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Эффективность применения в практической деятельности современных образовательных технологий (сертификация, выбор, применение, результат)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30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Копии документов, подтверждающих ос</w:t>
            </w:r>
            <w:r w:rsidRPr="00FB03AF">
              <w:rPr>
                <w:sz w:val="24"/>
                <w:szCs w:val="24"/>
              </w:rPr>
              <w:softHyphen/>
              <w:t>воение преподавателем современных образо</w:t>
            </w:r>
            <w:r w:rsidRPr="00FB03AF">
              <w:rPr>
                <w:sz w:val="24"/>
                <w:szCs w:val="24"/>
              </w:rPr>
              <w:softHyphen/>
              <w:t>вательных технологий (СОТ) (сертификат, свидетельство о курсовой подготовке и др.) за последние пять лет.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05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Самоанализ результатов применения в практической деятельности СОТ.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80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Разработка одного учебного занятия.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8"/>
              </w:tabs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Справка, подготовленная вышестоящим руководителем, о результатах использования в практической деятельности преподавателем СОТ.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3841"/>
        <w:gridCol w:w="5018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lastRenderedPageBreak/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4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2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Результаты освоения обучающи</w:t>
            </w:r>
            <w:r w:rsidRPr="00FB03AF">
              <w:rPr>
                <w:sz w:val="24"/>
                <w:szCs w:val="24"/>
              </w:rPr>
              <w:softHyphen/>
              <w:t>мися образовательных программ за последние пять лет по итогам промежуточной аттестации (сред</w:t>
            </w:r>
            <w:r w:rsidRPr="00FB03AF">
              <w:rPr>
                <w:sz w:val="24"/>
                <w:szCs w:val="24"/>
              </w:rPr>
              <w:softHyphen/>
              <w:t>ний балл по всем группам, с кото</w:t>
            </w:r>
            <w:r w:rsidRPr="00FB03AF">
              <w:rPr>
                <w:sz w:val="24"/>
                <w:szCs w:val="24"/>
              </w:rPr>
              <w:softHyphen/>
              <w:t>рыми работал преподаватель)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Таблица итогов промежуточной аттестации с указанием преподаваемых дисциплин (с уче</w:t>
            </w:r>
            <w:r w:rsidRPr="00FB03AF">
              <w:rPr>
                <w:sz w:val="24"/>
                <w:szCs w:val="24"/>
              </w:rPr>
              <w:softHyphen/>
              <w:t>том всех обучающихся по данной дисципли</w:t>
            </w:r>
            <w:r w:rsidRPr="00FB03AF">
              <w:rPr>
                <w:sz w:val="24"/>
                <w:szCs w:val="24"/>
              </w:rPr>
              <w:softHyphen/>
              <w:t>не) и среднего балла по годам (Приложение 8)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Результаты участия преподавателя в научно-методической работе, в распространении опыта собствен</w:t>
            </w:r>
            <w:r w:rsidRPr="00FB03AF">
              <w:rPr>
                <w:sz w:val="24"/>
                <w:szCs w:val="24"/>
              </w:rPr>
              <w:softHyphen/>
              <w:t>ной педагогической деятельности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81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Таблица, отражающая результаты участия преподавателя в научно-методической дея</w:t>
            </w:r>
            <w:r w:rsidRPr="00FB03AF">
              <w:rPr>
                <w:sz w:val="24"/>
                <w:szCs w:val="24"/>
              </w:rPr>
              <w:softHyphen/>
              <w:t>тельности (Приложение 9).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9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Копии материалов, подтверждающих уча</w:t>
            </w:r>
            <w:r w:rsidRPr="00FB03AF">
              <w:rPr>
                <w:sz w:val="24"/>
                <w:szCs w:val="24"/>
              </w:rPr>
              <w:softHyphen/>
              <w:t>стие аттестуемого в мероприятиях различно</w:t>
            </w:r>
            <w:r w:rsidRPr="00FB03AF">
              <w:rPr>
                <w:sz w:val="24"/>
                <w:szCs w:val="24"/>
              </w:rPr>
              <w:softHyphen/>
              <w:t>го уровня (сертификаты, программы, прото</w:t>
            </w:r>
            <w:r w:rsidRPr="00FB03AF">
              <w:rPr>
                <w:sz w:val="24"/>
                <w:szCs w:val="24"/>
              </w:rPr>
              <w:softHyphen/>
              <w:t>колы, копии авторских публикаций).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Результаты участия преподавателя в учебно-методической работе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81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Таблица, отражающая результаты участия преподавателя в учебно-методической работе (Приложение 10).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9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Программа учебного курса, перечень мате</w:t>
            </w:r>
            <w:r w:rsidRPr="00FB03AF">
              <w:rPr>
                <w:sz w:val="24"/>
                <w:szCs w:val="24"/>
              </w:rPr>
              <w:softHyphen/>
              <w:t>риалов, входящих в УМК в соответствии с положением об УМК, один из видов материа</w:t>
            </w:r>
            <w:r w:rsidRPr="00FB03AF">
              <w:rPr>
                <w:sz w:val="24"/>
                <w:szCs w:val="24"/>
              </w:rPr>
              <w:softHyphen/>
              <w:t>лов, входящих в УМК (кроме рабочей про</w:t>
            </w:r>
            <w:r w:rsidRPr="00FB03AF">
              <w:rPr>
                <w:sz w:val="24"/>
                <w:szCs w:val="24"/>
              </w:rPr>
              <w:softHyphen/>
              <w:t>граммы).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Результаты участия преподавателя в инновационной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(экспериментальной) деятельности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Документы, подтверждающие участие препо</w:t>
            </w:r>
            <w:r w:rsidRPr="00FB03AF">
              <w:rPr>
                <w:sz w:val="24"/>
                <w:szCs w:val="24"/>
              </w:rPr>
              <w:softHyphen/>
              <w:t>давателя в инновационной (эксперименталь</w:t>
            </w:r>
            <w:r w:rsidRPr="00FB03AF">
              <w:rPr>
                <w:sz w:val="24"/>
                <w:szCs w:val="24"/>
              </w:rPr>
              <w:softHyphen/>
              <w:t>ной) деятельности.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6.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Результаты участия обучающихся в выставках, конкурсах, олимпиадах, конференциях, соревнованиях и т.д.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48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Таблица, отражающая участие обучающих</w:t>
            </w:r>
            <w:r w:rsidRPr="00FB03AF">
              <w:rPr>
                <w:sz w:val="24"/>
                <w:szCs w:val="24"/>
              </w:rPr>
              <w:softHyphen/>
              <w:t>ся в выставках, конкурсах, конференциях, олимпиадах, соревнованиях и т.д. (Приложе</w:t>
            </w:r>
            <w:r w:rsidRPr="00FB03AF">
              <w:rPr>
                <w:sz w:val="24"/>
                <w:szCs w:val="24"/>
              </w:rPr>
              <w:softHyphen/>
              <w:t>ние 4).</w:t>
            </w:r>
          </w:p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60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Копии документов (дипломы, грамоты, сертификаты и т.д.), подтверждающие уча</w:t>
            </w:r>
            <w:r w:rsidRPr="00FB03AF">
              <w:rPr>
                <w:sz w:val="24"/>
                <w:szCs w:val="24"/>
              </w:rPr>
              <w:softHyphen/>
              <w:t>стие обучающихся в выставках, конкурсах, олимпиадах, конференциях, соревнованиях и т.д.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7.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Результаты учебных достижений обучающихся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P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3AF">
              <w:rPr>
                <w:sz w:val="24"/>
                <w:szCs w:val="24"/>
              </w:rPr>
              <w:t>Копии документов, подтверждающих ре</w:t>
            </w:r>
            <w:r w:rsidRPr="00FB03AF">
              <w:rPr>
                <w:sz w:val="24"/>
                <w:szCs w:val="24"/>
              </w:rPr>
              <w:softHyphen/>
              <w:t>зультаты учебных достижений обучающихся.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p w:rsidR="00FB03AF" w:rsidRDefault="00FB03AF" w:rsidP="00FB03AF">
      <w:pPr>
        <w:pStyle w:val="33"/>
        <w:keepNext/>
        <w:keepLines/>
        <w:shd w:val="clear" w:color="auto" w:fill="auto"/>
        <w:spacing w:after="235" w:line="324" w:lineRule="exact"/>
        <w:ind w:right="140"/>
        <w:jc w:val="center"/>
      </w:pPr>
      <w:bookmarkStart w:id="3" w:name="bookmark5"/>
      <w:r>
        <w:lastRenderedPageBreak/>
        <w:t>Перечень документов и материалов, необходимых для проведения экспертной оценки результативности деятельности (достижений) педагога-организатора, старшего вожатого</w:t>
      </w:r>
      <w:bookmarkEnd w:id="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3838"/>
        <w:gridCol w:w="5018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noProof w:val="0"/>
              </w:rPr>
              <w:t>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Наименование показателя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40" w:firstLine="0"/>
              <w:jc w:val="left"/>
            </w:pPr>
            <w: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4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t>Эффективность применения в практической деятельности современных воспитательных технологий (сертификация, выбор, применение, результат)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ind w:firstLine="0"/>
              <w:jc w:val="both"/>
            </w:pPr>
            <w:r>
              <w:t>Копии документов, подтверждающих ос</w:t>
            </w:r>
            <w:r>
              <w:softHyphen/>
              <w:t>воение аттестуемым современных воспита</w:t>
            </w:r>
            <w:r>
              <w:softHyphen/>
              <w:t>тельных технологий (сертификат, свидетель</w:t>
            </w:r>
            <w:r>
              <w:softHyphen/>
              <w:t>ство о курсовой подготовке) за последние пять лет.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81"/>
              </w:tabs>
              <w:spacing w:after="0" w:line="274" w:lineRule="exact"/>
              <w:ind w:firstLine="0"/>
              <w:jc w:val="both"/>
            </w:pPr>
            <w:r>
              <w:t>Самоанализ работы по данному направле</w:t>
            </w:r>
            <w:r>
              <w:softHyphen/>
              <w:t>нию, подписанный аттестуемым и руководи</w:t>
            </w:r>
            <w:r>
              <w:softHyphen/>
              <w:t>телем образовательного учреждения (ОУ).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Эффективность работы с детским контингентом по развитию навы</w:t>
            </w:r>
            <w:r>
              <w:softHyphen/>
              <w:t>ков социальной активности обу</w:t>
            </w:r>
            <w:r>
              <w:softHyphen/>
              <w:t>чающихся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92"/>
              </w:tabs>
              <w:spacing w:after="0" w:line="274" w:lineRule="exact"/>
              <w:ind w:firstLine="0"/>
              <w:jc w:val="both"/>
            </w:pPr>
            <w:r>
              <w:t>Планы работы по организации социально значимых дел за три предыдущих года, ут</w:t>
            </w:r>
            <w:r>
              <w:softHyphen/>
              <w:t>вержденные руководителем ОУ.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88"/>
              </w:tabs>
              <w:spacing w:after="0" w:line="274" w:lineRule="exact"/>
              <w:ind w:firstLine="0"/>
              <w:jc w:val="both"/>
            </w:pPr>
            <w:r>
              <w:t>Протоколы заседаний детского актива за год, предшествующий аттестации.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38"/>
              </w:tabs>
              <w:spacing w:after="0" w:line="274" w:lineRule="exact"/>
              <w:ind w:firstLine="0"/>
              <w:jc w:val="both"/>
            </w:pPr>
            <w:r>
              <w:t>Социальные проекты.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06"/>
              </w:tabs>
              <w:spacing w:after="0" w:line="274" w:lineRule="exact"/>
              <w:ind w:firstLine="0"/>
              <w:jc w:val="both"/>
            </w:pPr>
            <w:r>
              <w:t>Документы, подтверждающие факты реа</w:t>
            </w:r>
            <w:r>
              <w:softHyphen/>
              <w:t>лизации социально значимых проектов на разных уровнях.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t>Результаты распространения соб</w:t>
            </w:r>
            <w:r>
              <w:softHyphen/>
              <w:t>ственного педагогического опыта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7"/>
              </w:tabs>
              <w:spacing w:after="0" w:line="277" w:lineRule="exact"/>
              <w:ind w:firstLine="0"/>
              <w:jc w:val="both"/>
            </w:pPr>
            <w:r>
              <w:t>Таблица (Приложение 6), отражающая ре</w:t>
            </w:r>
            <w:r>
              <w:softHyphen/>
              <w:t>зультаты распространения собственного пе</w:t>
            </w:r>
            <w:r>
              <w:softHyphen/>
              <w:t>дагогического опыта.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84"/>
              </w:tabs>
              <w:spacing w:after="0" w:line="277" w:lineRule="exact"/>
              <w:ind w:firstLine="0"/>
              <w:jc w:val="both"/>
            </w:pPr>
            <w:r>
              <w:t>Документы, подтверждающие участие пе</w:t>
            </w:r>
            <w:r>
              <w:softHyphen/>
              <w:t>дагога-организатора, старшего вожатого в методических мероприятиях по распростра</w:t>
            </w:r>
            <w:r>
              <w:softHyphen/>
              <w:t>нению собственного педагогического опыта.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38"/>
              </w:tabs>
              <w:spacing w:after="0" w:line="277" w:lineRule="exact"/>
              <w:ind w:firstLine="0"/>
              <w:jc w:val="both"/>
            </w:pPr>
            <w:r>
              <w:t>Копии авторских публикаций.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Эффективность организации и проведения массовой воспита</w:t>
            </w:r>
            <w:r>
              <w:softHyphen/>
              <w:t>тельной работы педагога - органи</w:t>
            </w:r>
            <w:r>
              <w:softHyphen/>
              <w:t>затора, старшего вожатого в обра</w:t>
            </w:r>
            <w:r>
              <w:softHyphen/>
              <w:t>зовательном учреждении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81"/>
              </w:tabs>
              <w:spacing w:after="0" w:line="277" w:lineRule="exact"/>
              <w:ind w:firstLine="0"/>
              <w:jc w:val="both"/>
            </w:pPr>
            <w:r>
              <w:t>План работы по данному направлению на год, предшествующий аттестации.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0"/>
              </w:tabs>
              <w:spacing w:after="0" w:line="277" w:lineRule="exact"/>
              <w:ind w:firstLine="0"/>
              <w:jc w:val="both"/>
            </w:pPr>
            <w:r>
              <w:t>Анализ работы (по данному направлению) за год, предшествующий аттестации, состав</w:t>
            </w:r>
            <w:r>
              <w:softHyphen/>
              <w:t>ленный аттестуемым и подписанный руково</w:t>
            </w:r>
            <w:r>
              <w:softHyphen/>
              <w:t>дителем ОУ.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p w:rsidR="00FB03AF" w:rsidRDefault="00FB03AF" w:rsidP="00FB03AF">
      <w:pPr>
        <w:pStyle w:val="33"/>
        <w:keepNext/>
        <w:keepLines/>
        <w:shd w:val="clear" w:color="auto" w:fill="auto"/>
        <w:spacing w:line="324" w:lineRule="exact"/>
        <w:ind w:left="720" w:right="520"/>
      </w:pPr>
      <w:bookmarkStart w:id="4" w:name="bookmark6"/>
      <w:r>
        <w:lastRenderedPageBreak/>
        <w:t>Перечень документов и материалов, необходимых для проведения экспертной оценки результативности деятельности (достижений)</w:t>
      </w:r>
      <w:bookmarkEnd w:id="4"/>
    </w:p>
    <w:p w:rsidR="00FB03AF" w:rsidRDefault="00FB03AF" w:rsidP="00FB03AF">
      <w:pPr>
        <w:pStyle w:val="33"/>
        <w:keepNext/>
        <w:keepLines/>
        <w:shd w:val="clear" w:color="auto" w:fill="auto"/>
        <w:spacing w:after="475" w:line="324" w:lineRule="exact"/>
        <w:ind w:left="3560"/>
        <w:jc w:val="left"/>
      </w:pPr>
      <w:bookmarkStart w:id="5" w:name="bookmark7"/>
      <w:r>
        <w:t>социального педагога</w:t>
      </w:r>
      <w:bookmarkEnd w:id="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3841"/>
        <w:gridCol w:w="5011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noProof w:val="0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Наименование показателя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40" w:firstLine="0"/>
              <w:jc w:val="left"/>
            </w:pPr>
            <w: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4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Эффективность применения в практической деятельности современных образовательных технологий (сертификация, выбор, применение, результат)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ind w:firstLine="0"/>
              <w:jc w:val="both"/>
            </w:pPr>
            <w:r>
              <w:t>Копии документов, подтверждающих ос</w:t>
            </w:r>
            <w:r>
              <w:softHyphen/>
              <w:t>воение социальным педагогом современных образовательных технологий (СОТ) (серти</w:t>
            </w:r>
            <w:r>
              <w:softHyphen/>
              <w:t>фикат, свидетельство о курсовой подготовке) за последние пять лет.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28"/>
              </w:tabs>
              <w:spacing w:after="0" w:line="274" w:lineRule="exact"/>
              <w:ind w:firstLine="0"/>
              <w:jc w:val="both"/>
            </w:pPr>
            <w:r>
              <w:t>Аналитический отчет (самоанализ) атте</w:t>
            </w:r>
            <w:r>
              <w:softHyphen/>
              <w:t>стуемого об эффективности использования в практической деятельности СОТ, подписан</w:t>
            </w:r>
            <w:r>
              <w:softHyphen/>
              <w:t>ный аттестуемым педагогом.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Эффективность ранней профилак</w:t>
            </w:r>
            <w:r>
              <w:softHyphen/>
              <w:t>тики правонарушений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6"/>
              </w:tabs>
              <w:spacing w:after="0" w:line="277" w:lineRule="exact"/>
              <w:ind w:firstLine="0"/>
              <w:jc w:val="both"/>
            </w:pPr>
            <w:r>
              <w:t>Копия плана работы по профилактике пра</w:t>
            </w:r>
            <w:r>
              <w:softHyphen/>
              <w:t>вонарушений, утвержденного руководителем образовательного учреждения (ОУ).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38"/>
              </w:tabs>
              <w:spacing w:after="0" w:line="277" w:lineRule="exact"/>
              <w:ind w:firstLine="0"/>
              <w:jc w:val="both"/>
            </w:pPr>
            <w:r>
              <w:t>Копия социального паспорта.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92"/>
              </w:tabs>
              <w:spacing w:after="0" w:line="277" w:lineRule="exact"/>
              <w:ind w:firstLine="0"/>
              <w:jc w:val="both"/>
            </w:pPr>
            <w:r>
              <w:t>Результаты социально-педагогической ди</w:t>
            </w:r>
            <w:r>
              <w:softHyphen/>
              <w:t>агностики по выявлению детей «группы рис</w:t>
            </w:r>
            <w:r>
              <w:softHyphen/>
              <w:t>ка».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81"/>
              </w:tabs>
              <w:spacing w:after="0" w:line="277" w:lineRule="exact"/>
              <w:ind w:firstLine="0"/>
              <w:jc w:val="both"/>
            </w:pPr>
            <w:r>
              <w:t>Справка, подписанная руководителем ОУ, о динамике (положительной/отрицательной) числа правонарушений за последние 5 лет.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35"/>
              </w:tabs>
              <w:spacing w:after="0" w:line="277" w:lineRule="exact"/>
              <w:ind w:firstLine="0"/>
              <w:jc w:val="both"/>
            </w:pPr>
            <w:r>
              <w:t>Справка районного (городского) ОДН о динамике (положительной/отрицательной) числа правонарушений за последние 5 лет.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Эффективность взаимодействия с субъектами образовательного процесса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77"/>
              </w:tabs>
              <w:spacing w:after="0" w:line="277" w:lineRule="exact"/>
              <w:ind w:firstLine="0"/>
              <w:jc w:val="both"/>
            </w:pPr>
            <w:r>
              <w:t>План взаимодействия социального педаго</w:t>
            </w:r>
            <w:r>
              <w:softHyphen/>
              <w:t>га с субъектами образовательного процесса за год, предшествующий аттестации, утвер</w:t>
            </w:r>
            <w:r>
              <w:softHyphen/>
              <w:t>жденный руководителем ОУ.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88"/>
              </w:tabs>
              <w:spacing w:after="0" w:line="277" w:lineRule="exact"/>
              <w:ind w:firstLine="0"/>
              <w:jc w:val="both"/>
            </w:pPr>
            <w:r>
              <w:t>Отзывы о совместной деятельности соци</w:t>
            </w:r>
            <w:r>
              <w:softHyphen/>
              <w:t>ального педагога с субъектами образователь</w:t>
            </w:r>
            <w:r>
              <w:softHyphen/>
              <w:t>ного процесса (за последние пять лет).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Результаты распространения собственного педагогического опыта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42"/>
              </w:tabs>
              <w:spacing w:after="0" w:line="277" w:lineRule="exact"/>
              <w:ind w:firstLine="0"/>
              <w:jc w:val="both"/>
            </w:pPr>
            <w:r>
              <w:t>Таблица (Приложение 6), отражающая результаты распространения собственного педагогического опыта.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81"/>
              </w:tabs>
              <w:spacing w:after="0" w:line="277" w:lineRule="exact"/>
              <w:ind w:firstLine="0"/>
              <w:jc w:val="both"/>
            </w:pPr>
            <w:r>
              <w:t>Копии документов, подтверждающих уча</w:t>
            </w:r>
            <w:r>
              <w:softHyphen/>
              <w:t>стие социального педагога в семинарах, конференциях и других методических меро</w:t>
            </w:r>
            <w:r>
              <w:softHyphen/>
              <w:t>приятиях по распространению собственного педагогического опыта на разных уровнях.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6"/>
              </w:tabs>
              <w:spacing w:after="0" w:line="277" w:lineRule="exact"/>
              <w:ind w:firstLine="0"/>
              <w:jc w:val="both"/>
            </w:pPr>
            <w:r>
              <w:t>Копии авторских публикаций с материала</w:t>
            </w:r>
            <w:r>
              <w:softHyphen/>
              <w:t>ми о распространении собственного педаго</w:t>
            </w:r>
            <w:r>
              <w:softHyphen/>
              <w:t>гического опыта.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3841"/>
        <w:gridCol w:w="5008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lastRenderedPageBreak/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Наименование показателя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60" w:firstLine="0"/>
              <w:jc w:val="left"/>
            </w:pPr>
            <w: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4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Эффективность деятельности по реализации социальных проектов и программ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512"/>
              </w:tabs>
              <w:spacing w:after="0" w:line="274" w:lineRule="exact"/>
              <w:ind w:firstLine="0"/>
              <w:jc w:val="both"/>
            </w:pPr>
            <w:r>
              <w:t>Копии социальных проектов/программ, разработанных для решения конкретной про</w:t>
            </w:r>
            <w:r>
              <w:softHyphen/>
              <w:t>блемы.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08"/>
              </w:tabs>
              <w:spacing w:after="0" w:line="274" w:lineRule="exact"/>
              <w:ind w:firstLine="0"/>
              <w:jc w:val="both"/>
            </w:pPr>
            <w:r>
              <w:t>Рефлексивный отчет по реализации пред</w:t>
            </w:r>
            <w:r>
              <w:softHyphen/>
              <w:t>ставленных проектов/программ, содержащий оценку их эффективности.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72"/>
              </w:tabs>
              <w:spacing w:after="0" w:line="274" w:lineRule="exact"/>
              <w:ind w:firstLine="0"/>
              <w:jc w:val="both"/>
            </w:pPr>
            <w:r>
              <w:t>Материалы (справки, отзывы и т.д.), свиде</w:t>
            </w:r>
            <w:r>
              <w:softHyphen/>
              <w:t>тельствующие об использовании представ</w:t>
            </w:r>
            <w:r>
              <w:softHyphen/>
              <w:t>ленных программ /проектов в педагогиче</w:t>
            </w:r>
            <w:r>
              <w:softHyphen/>
              <w:t>ском сообществе.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p w:rsidR="00FB03AF" w:rsidRDefault="00FB03AF" w:rsidP="00FB03AF">
      <w:pPr>
        <w:pStyle w:val="33"/>
        <w:keepNext/>
        <w:keepLines/>
        <w:shd w:val="clear" w:color="auto" w:fill="auto"/>
        <w:spacing w:before="1203" w:after="775" w:line="324" w:lineRule="exact"/>
        <w:ind w:right="120"/>
        <w:jc w:val="center"/>
      </w:pPr>
      <w:bookmarkStart w:id="6" w:name="bookmark8"/>
      <w:r>
        <w:t>Перечень документов и материалов, необходимых для проведения экспертной оценки результативности деятельности (достижений) учителя-дефектолога, учителя-логопеда</w:t>
      </w:r>
      <w:bookmarkEnd w:id="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3841"/>
        <w:gridCol w:w="5011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Наименование показателя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40" w:firstLine="0"/>
              <w:jc w:val="left"/>
            </w:pPr>
            <w: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4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Эффективность применения в практической деятельности современных образовательных технологий (сертификация, выбор, применение, результат)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spacing w:after="0" w:line="277" w:lineRule="exact"/>
              <w:ind w:left="120" w:firstLine="0"/>
              <w:jc w:val="left"/>
            </w:pPr>
            <w:r>
              <w:t>Копии документов, подтверждающих ос</w:t>
            </w:r>
            <w:r>
              <w:softHyphen/>
              <w:t>воение современных образовательных техно</w:t>
            </w:r>
            <w:r>
              <w:softHyphen/>
              <w:t>логий (СОТ) (сертификат, свидетельство о курсовой подготовке) за последние пять лет.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1"/>
              </w:tabs>
              <w:spacing w:after="0" w:line="277" w:lineRule="exact"/>
              <w:ind w:left="120" w:firstLine="0"/>
              <w:jc w:val="left"/>
            </w:pPr>
            <w:r>
              <w:t>Аналитический отчет (самоанализ) атте</w:t>
            </w:r>
            <w:r>
              <w:softHyphen/>
              <w:t>стуемого об эффективности использования в практической деятельности СОТ, подписан</w:t>
            </w:r>
            <w:r>
              <w:softHyphen/>
              <w:t>ный аттестуемым работником.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Эффективность профессиональной деятельности учителя -дефектоло- га, учителя-логопеда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30"/>
              </w:tabs>
              <w:spacing w:after="0" w:line="277" w:lineRule="exact"/>
              <w:ind w:left="120" w:firstLine="0"/>
              <w:jc w:val="left"/>
            </w:pPr>
            <w:r>
              <w:t>Копия программы и методического ком</w:t>
            </w:r>
            <w:r>
              <w:softHyphen/>
              <w:t>плекта по коррекционной работе.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04"/>
              </w:tabs>
              <w:spacing w:after="0" w:line="277" w:lineRule="exact"/>
              <w:ind w:firstLine="0"/>
              <w:jc w:val="both"/>
            </w:pPr>
            <w:r>
              <w:t>Аналитический отчет по результатам реа</w:t>
            </w:r>
            <w:r>
              <w:softHyphen/>
              <w:t>лизации представленной программы и мето</w:t>
            </w:r>
            <w:r>
              <w:softHyphen/>
              <w:t>дического комплекта (по выбору аттестуемо</w:t>
            </w:r>
            <w:r>
              <w:softHyphen/>
              <w:t>го возможна устная презентация предложен</w:t>
            </w:r>
            <w:r>
              <w:softHyphen/>
              <w:t>ных материалов).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Динамика продвижения учащихся (воспитанников) в соответствии с перспективным планом коррекци- онной работы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Аналитический отчет о динамике продвиже</w:t>
            </w:r>
            <w:r>
              <w:softHyphen/>
              <w:t>ния учащихся (воспитанников), составленный аттестуемым работником.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Эффективность взаимодействия с субъектами образовательного процесса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1. Утвержденный руководителем образова</w:t>
            </w:r>
            <w:r>
              <w:softHyphen/>
              <w:t>тельного учреждения план взаимодействия учителя-дефектолога, учителя-логопеда с субъектами образовательного процесса за год, предшествующий аттестации.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9"/>
        <w:gridCol w:w="3838"/>
        <w:gridCol w:w="5022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9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4840" w:firstLine="0"/>
              <w:jc w:val="left"/>
            </w:pPr>
            <w:r>
              <w:lastRenderedPageBreak/>
              <w:t>11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noProof w:val="0"/>
              </w:rPr>
              <w:t>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Наименование показателя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40" w:firstLine="0"/>
              <w:jc w:val="left"/>
            </w:pPr>
            <w: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4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2. Отзывы о совместной деятельности учите- ля-дефектолога, учителя-логопеда с субъек</w:t>
            </w:r>
            <w:r>
              <w:softHyphen/>
              <w:t>тами образовательного процесса (за послед</w:t>
            </w:r>
            <w:r>
              <w:softHyphen/>
              <w:t>ние пять лет).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Результаты распространения собственного педагогического опыта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62"/>
              </w:tabs>
              <w:spacing w:after="0" w:line="274" w:lineRule="exact"/>
              <w:ind w:firstLine="0"/>
              <w:jc w:val="both"/>
            </w:pPr>
            <w:r>
              <w:t>Таблица (Приложение 6), отражающая результаты распространения собственного педагогического опыта.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01"/>
              </w:tabs>
              <w:spacing w:after="0" w:line="274" w:lineRule="exact"/>
              <w:ind w:firstLine="0"/>
              <w:jc w:val="both"/>
            </w:pPr>
            <w:r>
              <w:t>Копии документов, подтверждающих уча</w:t>
            </w:r>
            <w:r>
              <w:softHyphen/>
              <w:t>стие учите ля-дефектолога, учителя-логопеда в семинарах, конференциях и других методи</w:t>
            </w:r>
            <w:r>
              <w:softHyphen/>
              <w:t>ческих мероприятиях по распространению собственного педагогического опыта на раз</w:t>
            </w:r>
            <w:r>
              <w:softHyphen/>
              <w:t>ных уровнях.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83"/>
              </w:tabs>
              <w:spacing w:after="0" w:line="274" w:lineRule="exact"/>
              <w:ind w:firstLine="0"/>
              <w:jc w:val="both"/>
            </w:pPr>
            <w:r>
              <w:t>Копии авторских публикаций с материала</w:t>
            </w:r>
            <w:r>
              <w:softHyphen/>
              <w:t>ми о распространении собственного педаго</w:t>
            </w:r>
            <w:r>
              <w:softHyphen/>
              <w:t>гического опыта.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3"/>
          <w:jc w:val="center"/>
        </w:trPr>
        <w:tc>
          <w:tcPr>
            <w:tcW w:w="9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03AF" w:rsidRDefault="00FB03AF" w:rsidP="00FB03A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right="520"/>
              <w:jc w:val="right"/>
            </w:pPr>
            <w:r>
              <w:t>Перечень документов и материалов, необходимых для проведения экспертной оценки результативности деятельности (достижений)</w:t>
            </w:r>
          </w:p>
          <w:p w:rsidR="00FB03AF" w:rsidRDefault="00FB03AF" w:rsidP="00FB03A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3720"/>
              <w:jc w:val="left"/>
            </w:pPr>
            <w:r>
              <w:t>педагога-психолога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noProof w:val="0"/>
              </w:rPr>
              <w:t>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Наименование показателя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40" w:firstLine="0"/>
              <w:jc w:val="left"/>
            </w:pPr>
            <w: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4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left="100" w:firstLine="0"/>
              <w:jc w:val="left"/>
            </w:pPr>
            <w:r>
              <w:t>Эффективность применения в практической деятельности современных образовательных технологий (сертификация, выбор, применение, результат)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426"/>
              </w:tabs>
              <w:spacing w:after="0" w:line="277" w:lineRule="exact"/>
              <w:ind w:firstLine="0"/>
              <w:jc w:val="both"/>
            </w:pPr>
            <w:r>
              <w:t>Копии документов, подтверждающих ос</w:t>
            </w:r>
            <w:r>
              <w:softHyphen/>
              <w:t>воение педагогом-психологом современны?; образовательных технологий (СОТ) (серти</w:t>
            </w:r>
            <w:r>
              <w:softHyphen/>
              <w:t>фикат, свидетельство о курсовой подготовке и т.д.) за последние пять лет.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404"/>
              </w:tabs>
              <w:spacing w:after="0" w:line="277" w:lineRule="exact"/>
              <w:ind w:firstLine="0"/>
              <w:jc w:val="both"/>
            </w:pPr>
            <w:r>
              <w:t>Аналитический отчет (самоанализ) об эф</w:t>
            </w:r>
            <w:r>
              <w:softHyphen/>
              <w:t>фективности использования в практической деятельности СОТ, подписанный аттестуе</w:t>
            </w:r>
            <w:r>
              <w:softHyphen/>
              <w:t>мым работником.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Эффективность профессиональной деятельности педагога-психолога (психопрофилактика, коррекцион- но-развивающая работа)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401"/>
              </w:tabs>
              <w:spacing w:after="0" w:line="277" w:lineRule="exact"/>
              <w:ind w:firstLine="0"/>
              <w:jc w:val="both"/>
            </w:pPr>
            <w:r>
              <w:t>Психодиагностическая или коррекционно- развивающая программы (с рецензиями), со</w:t>
            </w:r>
            <w:r>
              <w:softHyphen/>
              <w:t>ставленные аттестуемым педагогом- психологом, утвержденные руководителей образовательного учреждения (ОУ).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72"/>
              </w:tabs>
              <w:spacing w:after="0" w:line="277" w:lineRule="exact"/>
              <w:ind w:firstLine="0"/>
              <w:jc w:val="both"/>
            </w:pPr>
            <w:r>
              <w:t>Рефлексивный отчет по результатам реали</w:t>
            </w:r>
            <w:r>
              <w:softHyphen/>
              <w:t>зации представленной программы (по выбору аттестуемого возможна устная презентация предложенных материалов).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1832"/>
        <w:gridCol w:w="2009"/>
        <w:gridCol w:w="5011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noProof w:val="0"/>
              </w:rPr>
              <w:t>№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Наименование показателя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40" w:firstLine="0"/>
              <w:jc w:val="left"/>
            </w:pPr>
            <w: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4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3.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Эффективность взаимодействия с субъектами образовательного процесса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462"/>
              </w:tabs>
              <w:spacing w:after="0" w:line="274" w:lineRule="exact"/>
              <w:ind w:firstLine="0"/>
              <w:jc w:val="both"/>
            </w:pPr>
            <w:r>
              <w:t>Утвержденный руководителем ОУ план взаимодействия педагога-психолога с субъек</w:t>
            </w:r>
            <w:r>
              <w:softHyphen/>
              <w:t>тами образовательного процесса за год, предшествующий аттестации.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72"/>
              </w:tabs>
              <w:spacing w:after="0" w:line="274" w:lineRule="exact"/>
              <w:ind w:firstLine="0"/>
              <w:jc w:val="both"/>
            </w:pPr>
            <w:r>
              <w:t>Отзывы о совместной деятельности педаго- га-психолога с субъектами образовательного процесса (за последние пять лет).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t>Результаты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t>собственного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t>опыта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right="100" w:firstLine="0"/>
              <w:jc w:val="right"/>
            </w:pPr>
            <w:r>
              <w:t>распространения педагогического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55"/>
              </w:tabs>
              <w:spacing w:after="0" w:line="274" w:lineRule="exact"/>
              <w:ind w:firstLine="0"/>
              <w:jc w:val="both"/>
            </w:pPr>
            <w:r>
              <w:t>Таблица (Приложение 6), отражающая результаты распространения собственного педагогического опыта.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firstLine="0"/>
              <w:jc w:val="both"/>
            </w:pPr>
            <w:r>
              <w:t>Копии документов, подтверждающих уча</w:t>
            </w:r>
            <w:r>
              <w:softHyphen/>
              <w:t>стие педагога-психолога в семинарах, конфе</w:t>
            </w:r>
            <w:r>
              <w:softHyphen/>
              <w:t>ренциях и других методических мероприяти</w:t>
            </w:r>
            <w:r>
              <w:softHyphen/>
              <w:t>ях по распространению собственного педаго</w:t>
            </w:r>
            <w:r>
              <w:softHyphen/>
              <w:t>гического опыта на разных уровнях.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90"/>
              </w:tabs>
              <w:spacing w:after="0" w:line="274" w:lineRule="exact"/>
              <w:ind w:firstLine="0"/>
              <w:jc w:val="both"/>
            </w:pPr>
            <w:r>
              <w:t>Копии авторских публикаций с материала</w:t>
            </w:r>
            <w:r>
              <w:softHyphen/>
              <w:t>ми о распространении собственного педаго</w:t>
            </w:r>
            <w:r>
              <w:softHyphen/>
              <w:t>гического опыта.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left="100" w:firstLine="0"/>
              <w:jc w:val="left"/>
            </w:pPr>
            <w:r>
              <w:t>Динамика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left="100" w:firstLine="0"/>
              <w:jc w:val="left"/>
            </w:pPr>
            <w:r>
              <w:t>развития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left="100" w:firstLine="0"/>
              <w:jc w:val="left"/>
            </w:pPr>
            <w:r>
              <w:t>(воспитанников)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right="100" w:firstLine="0"/>
              <w:jc w:val="right"/>
            </w:pPr>
            <w:r>
              <w:t>психологического учащихся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t>Аналитические отчеты по результатам пси</w:t>
            </w:r>
            <w:r>
              <w:softHyphen/>
              <w:t>хологического мониторинга образовательной среды с обязательным анализом использова</w:t>
            </w:r>
            <w:r>
              <w:softHyphen/>
              <w:t>ния его результатов.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p w:rsidR="00FB03AF" w:rsidRDefault="00FB03AF" w:rsidP="00FB03AF">
      <w:pPr>
        <w:pStyle w:val="33"/>
        <w:keepNext/>
        <w:keepLines/>
        <w:shd w:val="clear" w:color="auto" w:fill="auto"/>
        <w:spacing w:before="1799" w:line="324" w:lineRule="exact"/>
        <w:ind w:left="760" w:right="520"/>
      </w:pPr>
      <w:bookmarkStart w:id="7" w:name="bookmark9"/>
      <w:r>
        <w:t>Перечень документов и материалов, необходимых для проведения экспертной оценки результативности деятельности (достижений)</w:t>
      </w:r>
      <w:bookmarkEnd w:id="7"/>
    </w:p>
    <w:p w:rsidR="00FB03AF" w:rsidRDefault="00FB03AF" w:rsidP="00FB03AF">
      <w:pPr>
        <w:pStyle w:val="33"/>
        <w:keepNext/>
        <w:keepLines/>
        <w:shd w:val="clear" w:color="auto" w:fill="auto"/>
        <w:spacing w:after="475" w:line="324" w:lineRule="exact"/>
        <w:ind w:left="4220"/>
        <w:jc w:val="left"/>
      </w:pPr>
      <w:bookmarkStart w:id="8" w:name="bookmark10"/>
      <w:r>
        <w:t>воспитателя</w:t>
      </w:r>
      <w:bookmarkEnd w:id="8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3841"/>
        <w:gridCol w:w="5008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Наименование показателя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60" w:firstLine="0"/>
              <w:jc w:val="left"/>
            </w:pPr>
            <w: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4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left="100" w:firstLine="0"/>
              <w:jc w:val="left"/>
            </w:pPr>
            <w:r>
              <w:t>Эффективность применения в практической деятельности современных образовательных технологий (сертификация, выбор, применение, результат)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433"/>
              </w:tabs>
              <w:spacing w:after="0" w:line="277" w:lineRule="exact"/>
              <w:ind w:firstLine="0"/>
              <w:jc w:val="both"/>
            </w:pPr>
            <w:r>
              <w:t>Копии документов, подтверждающих ос</w:t>
            </w:r>
            <w:r>
              <w:softHyphen/>
              <w:t>воение воспитателем современных образова</w:t>
            </w:r>
            <w:r>
              <w:softHyphen/>
              <w:t>тельных технологий (СОТ) (сертификат, сви</w:t>
            </w:r>
            <w:r>
              <w:softHyphen/>
              <w:t>детельство о курсовой подготовке) за послед</w:t>
            </w:r>
            <w:r>
              <w:softHyphen/>
              <w:t>ние пять лет.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404"/>
              </w:tabs>
              <w:spacing w:after="0" w:line="277" w:lineRule="exact"/>
              <w:ind w:firstLine="0"/>
              <w:jc w:val="both"/>
            </w:pPr>
            <w:r>
              <w:t>Аналитический отчет (самоанализ) об эф</w:t>
            </w:r>
            <w:r>
              <w:softHyphen/>
              <w:t>фективности использования в практической деятельности СОТ, подписанный аттестуе</w:t>
            </w:r>
            <w:r>
              <w:softHyphen/>
              <w:t>мым воспитателем.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3841"/>
        <w:gridCol w:w="5026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noProof w:val="0"/>
              </w:rPr>
              <w:lastRenderedPageBreak/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Наименование показателя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60" w:firstLine="0"/>
              <w:jc w:val="left"/>
            </w:pPr>
            <w: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4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2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rStyle w:val="221"/>
                <w:noProof w:val="0"/>
              </w:rPr>
              <w:t>г</w:t>
            </w:r>
            <w:r>
              <w:rPr>
                <w:noProof w:val="0"/>
              </w:rPr>
              <w:t>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Результаты освоения воспитанни</w:t>
            </w:r>
            <w:r>
              <w:softHyphen/>
              <w:t>ками образовательных программ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Результаты диагностики детей группы (в таб</w:t>
            </w:r>
            <w:r>
              <w:softHyphen/>
              <w:t>лицах, графиках и т.д.) по всем направлениям развития ребенка (физическое развитие, по</w:t>
            </w:r>
            <w:r>
              <w:softHyphen/>
              <w:t>знавательно-речевое развитие, художествен</w:t>
            </w:r>
            <w:r>
              <w:softHyphen/>
              <w:t>но-эстетическое развитие, социально- личностное развитие) и в целом с краткими обобщающими выводами аттестуемого, заве</w:t>
            </w:r>
            <w:r>
              <w:softHyphen/>
              <w:t>ренные руководителем образовательного уч</w:t>
            </w:r>
            <w:r>
              <w:softHyphen/>
              <w:t>реждения.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Результаты участия воспитанни</w:t>
            </w:r>
            <w:r>
              <w:softHyphen/>
              <w:t>ков в конкурсах, соревнованиях и других мероприятиях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77"/>
              </w:tabs>
              <w:spacing w:after="0" w:line="274" w:lineRule="exact"/>
              <w:ind w:firstLine="0"/>
              <w:jc w:val="both"/>
            </w:pPr>
            <w:r>
              <w:t>Таблица (Приложение 4) результатов уча</w:t>
            </w:r>
            <w:r>
              <w:softHyphen/>
              <w:t>стия воспитанников в конкурсах, соревнова</w:t>
            </w:r>
            <w:r>
              <w:softHyphen/>
              <w:t>ниях и других мероприятиях.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06"/>
              </w:tabs>
              <w:spacing w:after="0" w:line="274" w:lineRule="exact"/>
              <w:ind w:firstLine="0"/>
              <w:jc w:val="both"/>
            </w:pPr>
            <w:r>
              <w:t>Документы, подтверждающие результаты участия воспитанников в конкурсах, соревно</w:t>
            </w:r>
            <w:r>
              <w:softHyphen/>
              <w:t>ваниях и других мероприятиях (копии, заве</w:t>
            </w:r>
            <w:r>
              <w:softHyphen/>
              <w:t>ренные руководителем).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left="100" w:firstLine="0"/>
              <w:jc w:val="left"/>
            </w:pPr>
            <w:r>
              <w:t>Результаты инновационной деятельности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438"/>
              </w:tabs>
              <w:spacing w:after="0" w:line="277" w:lineRule="exact"/>
              <w:ind w:firstLine="0"/>
              <w:jc w:val="both"/>
            </w:pPr>
            <w:r>
              <w:t>Методическая продукция, разработанная аттестуемым воспитателем.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81"/>
              </w:tabs>
              <w:spacing w:after="0" w:line="277" w:lineRule="exact"/>
              <w:ind w:firstLine="0"/>
              <w:jc w:val="both"/>
            </w:pPr>
            <w:r>
              <w:t>Документы, подтверждающие использова</w:t>
            </w:r>
            <w:r>
              <w:softHyphen/>
              <w:t>ние методической продукции на разных уровнях (справки, отзывы и др.)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Результаты распространения собственного педагогического опыта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438"/>
              </w:tabs>
              <w:spacing w:after="0" w:line="277" w:lineRule="exact"/>
              <w:ind w:firstLine="0"/>
              <w:jc w:val="both"/>
            </w:pPr>
            <w:r>
              <w:t>Таблица (Приложение 6), отражающая результаты распространения собственного педагогического опыта.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81"/>
              </w:tabs>
              <w:spacing w:after="0" w:line="277" w:lineRule="exact"/>
              <w:ind w:firstLine="0"/>
              <w:jc w:val="both"/>
            </w:pPr>
            <w:r>
              <w:t>Копии документов, подтверждающих уча</w:t>
            </w:r>
            <w:r>
              <w:softHyphen/>
              <w:t>стие воспитателя в семинарах, конференциях и других методических мероприятиях по рас</w:t>
            </w:r>
            <w:r>
              <w:softHyphen/>
              <w:t>пространению собственного педагогического опыта на разных уровнях.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59"/>
              </w:tabs>
              <w:spacing w:after="0" w:line="277" w:lineRule="exact"/>
              <w:ind w:firstLine="0"/>
              <w:jc w:val="both"/>
            </w:pPr>
            <w:r>
              <w:t>Копии авторских публикаций с материала</w:t>
            </w:r>
            <w:r>
              <w:softHyphen/>
              <w:t>ми о распространении собственного педаго</w:t>
            </w:r>
            <w:r>
              <w:softHyphen/>
              <w:t>гического опыта.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/>
          <w:jc w:val="center"/>
        </w:trPr>
        <w:tc>
          <w:tcPr>
            <w:tcW w:w="9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03AF" w:rsidRDefault="00FB03AF" w:rsidP="00FB03A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24" w:lineRule="exact"/>
            </w:pPr>
            <w:r>
              <w:t>Перечень документов и материалов, необходимых для проведения экспертной оценки результативности деятельности (достижений) педагога дополнительного образования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noProof w:val="0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Наименование показателя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60" w:firstLine="0"/>
              <w:jc w:val="left"/>
            </w:pPr>
            <w: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4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left="100" w:firstLine="0"/>
              <w:jc w:val="left"/>
            </w:pPr>
            <w:r>
              <w:t>Эффективность применения в практической деятельности современных образовательных технологий (сертификация, выбор, применение, результат)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1. Копии документов, подтверждающих ос</w:t>
            </w:r>
            <w:r>
              <w:softHyphen/>
              <w:t>воение современных образовательных техно</w:t>
            </w:r>
            <w:r>
              <w:softHyphen/>
              <w:t>логий (СОТ) (сертификат, свидетельство о курсовой подготовке) за последние пять лет.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838"/>
        <w:gridCol w:w="5022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2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noProof w:val="0"/>
              </w:rPr>
              <w:lastRenderedPageBreak/>
              <w:t>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Наименование показателя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</w:pPr>
            <w:r>
              <w:t>Форма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80" w:firstLine="0"/>
              <w:jc w:val="left"/>
            </w:pPr>
            <w: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6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2. Аналитический отчет (самоанализ) об эф</w:t>
            </w:r>
            <w:r>
              <w:softHyphen/>
              <w:t>фективности использования в практической деятельности СОТ, подписанный аттестуе</w:t>
            </w:r>
            <w:r>
              <w:softHyphen/>
              <w:t>мым педагогом и руководителем образова</w:t>
            </w:r>
            <w:r>
              <w:softHyphen/>
              <w:t>тельного учреждения (ОУ).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t>Результаты участия обучающихся в выставках, конкурсах, фестива</w:t>
            </w:r>
            <w:r>
              <w:softHyphen/>
              <w:t>лях, соревнованиях и т.д.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94"/>
              </w:tabs>
              <w:spacing w:after="0" w:line="281" w:lineRule="exact"/>
              <w:ind w:firstLine="0"/>
              <w:jc w:val="both"/>
            </w:pPr>
            <w:r>
              <w:t>Таблица (Приложение 4), отражающая ре</w:t>
            </w:r>
            <w:r>
              <w:softHyphen/>
              <w:t>зультаты участия обучающихся в конкурсах, фестивалях, соревнованиях и т.д. за послед</w:t>
            </w:r>
            <w:r>
              <w:softHyphen/>
              <w:t>ние пять лет.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430"/>
              </w:tabs>
              <w:spacing w:after="0" w:line="281" w:lineRule="exact"/>
              <w:ind w:firstLine="0"/>
              <w:jc w:val="both"/>
            </w:pPr>
            <w:r>
              <w:t>Копии документов, подтверждающих ре</w:t>
            </w:r>
            <w:r>
              <w:softHyphen/>
              <w:t>зультаты участия обучающихся в конкурсах, фестивалях, соревнованиях и.т.д. на разных уровнях.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t>Результаты инновационной дея</w:t>
            </w:r>
            <w:r>
              <w:softHyphen/>
              <w:t>тельности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401"/>
              </w:tabs>
              <w:spacing w:after="0" w:line="277" w:lineRule="exact"/>
              <w:ind w:firstLine="0"/>
              <w:jc w:val="both"/>
            </w:pPr>
            <w:r>
              <w:t>Авторская программа, методические реко</w:t>
            </w:r>
            <w:r>
              <w:softHyphen/>
              <w:t>мендации, дидактические пособия (копии), разработанные аттестуемым педагогом.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72"/>
              </w:tabs>
              <w:spacing w:after="0" w:line="277" w:lineRule="exact"/>
              <w:ind w:firstLine="0"/>
              <w:jc w:val="both"/>
            </w:pPr>
            <w:r>
              <w:t>Рецензии на авторскую программу; отзывы об использовании методической продукции на разных уровнях.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Результаты распространения соб</w:t>
            </w:r>
            <w:r>
              <w:softHyphen/>
              <w:t>ственного педагогического опыта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72"/>
              </w:tabs>
              <w:spacing w:after="0" w:line="277" w:lineRule="exact"/>
              <w:ind w:firstLine="0"/>
              <w:jc w:val="both"/>
            </w:pPr>
            <w:r>
              <w:t>Таблица (Приложение 6), отражающая ре</w:t>
            </w:r>
            <w:r>
              <w:softHyphen/>
              <w:t>зультаты распространения собственного пе</w:t>
            </w:r>
            <w:r>
              <w:softHyphen/>
              <w:t>дагогического опыта.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65"/>
              </w:tabs>
              <w:spacing w:after="0" w:line="277" w:lineRule="exact"/>
              <w:ind w:firstLine="0"/>
              <w:jc w:val="both"/>
            </w:pPr>
            <w:r>
              <w:t>Документы, подтверждающие участие пе</w:t>
            </w:r>
            <w:r>
              <w:softHyphen/>
              <w:t>дагога дополнительного образования в мето</w:t>
            </w:r>
            <w:r>
              <w:softHyphen/>
              <w:t>дических мероприятиях по распространению собственного педагогического опыта.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58"/>
              </w:tabs>
              <w:spacing w:after="0" w:line="277" w:lineRule="exact"/>
              <w:ind w:firstLine="0"/>
              <w:jc w:val="both"/>
            </w:pPr>
            <w:r>
              <w:t>Копии авторских публикаций.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Результаты методической подго</w:t>
            </w:r>
            <w:r>
              <w:softHyphen/>
              <w:t>товленности (презентация методи</w:t>
            </w:r>
            <w:r>
              <w:softHyphen/>
              <w:t>ческой продукции (методическая копилка)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279"/>
              </w:tabs>
              <w:spacing w:after="0" w:line="277" w:lineRule="exact"/>
              <w:ind w:firstLine="0"/>
              <w:jc w:val="both"/>
            </w:pPr>
            <w:r>
              <w:t>Таблица</w:t>
            </w:r>
            <w:r>
              <w:tab/>
              <w:t>(Приложение 7) с перечнем мето</w:t>
            </w:r>
            <w:r>
              <w:softHyphen/>
              <w:t>дических разработок занятий, сценариев «от</w:t>
            </w:r>
            <w:r>
              <w:softHyphen/>
              <w:t>крытых» мероприятий, проектов, презента</w:t>
            </w:r>
            <w:r>
              <w:softHyphen/>
              <w:t>ций, подготовленных педагогом дополни</w:t>
            </w:r>
            <w:r>
              <w:softHyphen/>
              <w:t>тельного образования за три последних года, подписанная заместителем директора.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422"/>
              </w:tabs>
              <w:spacing w:after="0" w:line="277" w:lineRule="exact"/>
              <w:ind w:left="120" w:firstLine="0"/>
              <w:jc w:val="left"/>
            </w:pPr>
            <w:r>
              <w:t>Один из представленных в таблице мето</w:t>
            </w:r>
            <w:r>
              <w:softHyphen/>
              <w:t>дический продукт (при желании аттестуемого возможна устная презентация). Оценивается по следующим критериям: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813"/>
              </w:tabs>
              <w:spacing w:after="0" w:line="284" w:lineRule="exact"/>
              <w:ind w:left="780"/>
              <w:jc w:val="left"/>
            </w:pPr>
            <w:r>
              <w:t>целесообразность;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813"/>
              </w:tabs>
              <w:spacing w:after="0" w:line="284" w:lineRule="exact"/>
              <w:ind w:left="780"/>
              <w:jc w:val="left"/>
            </w:pPr>
            <w:r>
              <w:t>соответствие образовательной про</w:t>
            </w:r>
            <w:r>
              <w:softHyphen/>
              <w:t>грамме;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813"/>
              </w:tabs>
              <w:spacing w:after="0" w:line="281" w:lineRule="exact"/>
              <w:ind w:left="780"/>
              <w:jc w:val="left"/>
            </w:pPr>
            <w:r>
              <w:t>наличие современных образователь</w:t>
            </w:r>
            <w:r>
              <w:softHyphen/>
              <w:t>ных (воспитательных) технологий;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813"/>
              </w:tabs>
              <w:spacing w:after="0" w:line="281" w:lineRule="exact"/>
              <w:ind w:left="780"/>
              <w:jc w:val="left"/>
            </w:pPr>
            <w:r>
              <w:t>содержательность, информативность;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813"/>
              </w:tabs>
              <w:spacing w:after="0" w:line="281" w:lineRule="exact"/>
              <w:ind w:left="780"/>
              <w:jc w:val="left"/>
            </w:pPr>
            <w:r>
              <w:t>востребованность в практической деятельности.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p w:rsidR="00FB03AF" w:rsidRDefault="00FB03AF" w:rsidP="00FB03AF">
      <w:pPr>
        <w:pStyle w:val="33"/>
        <w:keepNext/>
        <w:keepLines/>
        <w:shd w:val="clear" w:color="auto" w:fill="auto"/>
        <w:spacing w:line="324" w:lineRule="exact"/>
        <w:ind w:left="780" w:right="500"/>
      </w:pPr>
      <w:bookmarkStart w:id="9" w:name="bookmark11"/>
      <w:r>
        <w:lastRenderedPageBreak/>
        <w:t>Перечень документов и материалов, необходимых для проведения экспертной оценки результативности деятельности (достижений)</w:t>
      </w:r>
      <w:bookmarkEnd w:id="9"/>
    </w:p>
    <w:p w:rsidR="00FB03AF" w:rsidRDefault="00FB03AF" w:rsidP="00FB03AF">
      <w:pPr>
        <w:pStyle w:val="33"/>
        <w:keepNext/>
        <w:keepLines/>
        <w:shd w:val="clear" w:color="auto" w:fill="auto"/>
        <w:spacing w:after="235" w:line="324" w:lineRule="exact"/>
        <w:ind w:left="3160"/>
        <w:jc w:val="left"/>
      </w:pPr>
      <w:bookmarkStart w:id="10" w:name="bookmark12"/>
      <w:r>
        <w:t>музыкального руководителя</w:t>
      </w:r>
      <w:bookmarkEnd w:id="1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3838"/>
        <w:gridCol w:w="5026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noProof w:val="0"/>
              </w:rPr>
              <w:t>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Наименование показателя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80" w:firstLine="0"/>
              <w:jc w:val="left"/>
            </w:pPr>
            <w: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6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Эффективность применения в практической деятельности современных образовательных технологий (сертификация, выбор, применение, результат)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437"/>
              </w:tabs>
              <w:spacing w:after="0" w:line="277" w:lineRule="exact"/>
              <w:ind w:firstLine="0"/>
              <w:jc w:val="both"/>
            </w:pPr>
            <w:r>
              <w:t>Копии документов, подтверждающих ос</w:t>
            </w:r>
            <w:r>
              <w:softHyphen/>
              <w:t>воение музыкальным руководителем совре</w:t>
            </w:r>
            <w:r>
              <w:softHyphen/>
              <w:t>менных образовательных технологий (СОТ) (сертификат, свидетельство о курсовой под</w:t>
            </w:r>
            <w:r>
              <w:softHyphen/>
              <w:t>готовке) за последние пять лет.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444"/>
              </w:tabs>
              <w:spacing w:after="0" w:line="277" w:lineRule="exact"/>
              <w:ind w:firstLine="0"/>
              <w:jc w:val="both"/>
            </w:pPr>
            <w:r>
              <w:t>Аналитический отчет (самоанализ) атте</w:t>
            </w:r>
            <w:r>
              <w:softHyphen/>
              <w:t>стуемого об эффективности использования в практической деятельности СОТ, подписан</w:t>
            </w:r>
            <w:r>
              <w:softHyphen/>
              <w:t>ный аттестуемым работником.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Эффективность использования ме</w:t>
            </w:r>
            <w:r>
              <w:softHyphen/>
              <w:t>тодов, средств и форм музыкаль</w:t>
            </w:r>
            <w:r>
              <w:softHyphen/>
              <w:t>ного воспитания детей в непосред</w:t>
            </w:r>
            <w:r>
              <w:softHyphen/>
              <w:t>ственно образовательной деятель</w:t>
            </w:r>
            <w:r>
              <w:softHyphen/>
              <w:t>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Материалы, отражающие непосредственно образовательную деятельность музыкального руководителя (конспект одного занятия, сце</w:t>
            </w:r>
            <w:r>
              <w:softHyphen/>
              <w:t>нарий открытого мероприятия, одна методи</w:t>
            </w:r>
            <w:r>
              <w:softHyphen/>
              <w:t>ческая разработка и т.п.)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Соответствие уровня музыкально</w:t>
            </w:r>
            <w:r>
              <w:softHyphen/>
              <w:t>го развития детей требованиям об</w:t>
            </w:r>
            <w:r>
              <w:softHyphen/>
              <w:t>разовательной программы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422"/>
              </w:tabs>
              <w:spacing w:after="0" w:line="277" w:lineRule="exact"/>
              <w:ind w:firstLine="0"/>
              <w:jc w:val="both"/>
            </w:pPr>
            <w:r>
              <w:t>Описание используемых диагностических методик.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94"/>
              </w:tabs>
              <w:spacing w:after="0" w:line="277" w:lineRule="exact"/>
              <w:ind w:firstLine="0"/>
              <w:jc w:val="both"/>
            </w:pPr>
            <w:r>
              <w:t>Результаты диагностики детей (диагности</w:t>
            </w:r>
            <w:r>
              <w:softHyphen/>
              <w:t>ческие карты, графики, диаграммы) по всем возрастным группам за год, предшествующий аттестации.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3300" w:line="240" w:lineRule="auto"/>
              <w:ind w:left="360" w:firstLine="0"/>
              <w:jc w:val="left"/>
            </w:pPr>
            <w:r>
              <w:t>4.</w:t>
            </w:r>
          </w:p>
          <w:p w:rsidR="00FB03AF" w:rsidRDefault="00FB03AF" w:rsidP="00FB03AF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noProof w:val="0"/>
              </w:rPr>
              <w:t>/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Результаты распространения собственного педагогического опыта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466"/>
              </w:tabs>
              <w:spacing w:after="0" w:line="277" w:lineRule="exact"/>
              <w:ind w:firstLine="0"/>
              <w:jc w:val="both"/>
            </w:pPr>
            <w:r>
              <w:t>Таблица (Приложение 6), отражающая результаты распространения собственного педагогического опыта.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408"/>
              </w:tabs>
              <w:spacing w:after="0" w:line="277" w:lineRule="exact"/>
              <w:ind w:firstLine="0"/>
              <w:jc w:val="both"/>
            </w:pPr>
            <w:r>
              <w:t>Копии документов, подтверждающих уча</w:t>
            </w:r>
            <w:r>
              <w:softHyphen/>
              <w:t>стие музыкального руководителя в семина</w:t>
            </w:r>
            <w:r>
              <w:softHyphen/>
              <w:t>рах, конференциях и других методических мероприятиях по распространению собствен</w:t>
            </w:r>
            <w:r>
              <w:softHyphen/>
              <w:t>ного педагогического опыта на разных уров</w:t>
            </w:r>
            <w:r>
              <w:softHyphen/>
              <w:t>нях.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72"/>
              </w:tabs>
              <w:spacing w:after="0" w:line="277" w:lineRule="exact"/>
              <w:ind w:firstLine="0"/>
              <w:jc w:val="both"/>
            </w:pPr>
            <w:r>
              <w:t>Копии авторских публикаций с материала</w:t>
            </w:r>
            <w:r>
              <w:softHyphen/>
              <w:t>ми о распространении собственного педаго</w:t>
            </w:r>
            <w:r>
              <w:softHyphen/>
              <w:t>гического опыта.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Уровень владения техникой исполнения на музыкальном инструменте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Видеозапись исполнения музыкальным руко</w:t>
            </w:r>
            <w:r>
              <w:softHyphen/>
              <w:t>водителем трёх разнохарактерных произве</w:t>
            </w:r>
            <w:r>
              <w:softHyphen/>
              <w:t>дений.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p w:rsidR="00FB03AF" w:rsidRDefault="00FB03AF" w:rsidP="00FB03AF">
      <w:pPr>
        <w:pStyle w:val="33"/>
        <w:keepNext/>
        <w:keepLines/>
        <w:shd w:val="clear" w:color="auto" w:fill="auto"/>
        <w:spacing w:line="324" w:lineRule="exact"/>
        <w:ind w:left="720" w:right="540"/>
      </w:pPr>
      <w:bookmarkStart w:id="11" w:name="bookmark13"/>
      <w:r>
        <w:lastRenderedPageBreak/>
        <w:t>Перечень документов и материалов, необходимых для проведения экспертной оценки результативности деятельности (достижений)</w:t>
      </w:r>
      <w:bookmarkEnd w:id="11"/>
    </w:p>
    <w:p w:rsidR="00FB03AF" w:rsidRDefault="00FB03AF" w:rsidP="00FB03AF">
      <w:pPr>
        <w:pStyle w:val="33"/>
        <w:keepNext/>
        <w:keepLines/>
        <w:shd w:val="clear" w:color="auto" w:fill="auto"/>
        <w:spacing w:after="235" w:line="324" w:lineRule="exact"/>
        <w:ind w:left="3840"/>
        <w:jc w:val="left"/>
      </w:pPr>
      <w:bookmarkStart w:id="12" w:name="bookmark14"/>
      <w:r>
        <w:t>концертмейстера</w:t>
      </w:r>
      <w:bookmarkEnd w:id="1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3841"/>
        <w:gridCol w:w="5018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noProof w:val="0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Наименование показателя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40" w:firstLine="0"/>
              <w:jc w:val="left"/>
            </w:pPr>
            <w: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4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Результаты освоения современных образовательных технологий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Копии документов, подтверждающих освое</w:t>
            </w:r>
            <w:r>
              <w:softHyphen/>
              <w:t>ние концертмейстером современных образо</w:t>
            </w:r>
            <w:r>
              <w:softHyphen/>
              <w:t>вательных технологий (СОТ) (справка, сер</w:t>
            </w:r>
            <w:r>
              <w:softHyphen/>
              <w:t>тификат, свидетельство о курсовой подготов</w:t>
            </w:r>
            <w:r>
              <w:softHyphen/>
              <w:t>ке) за последние пять лет.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Уровень владения техникой ис</w:t>
            </w:r>
            <w:r>
              <w:softHyphen/>
              <w:t>полнения на музыкальном инст</w:t>
            </w:r>
            <w:r>
              <w:softHyphen/>
              <w:t>рументе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Видеозапись концертного исполнения кон</w:t>
            </w:r>
            <w:r>
              <w:softHyphen/>
              <w:t>цертмейстерской программы (по профилю деятельности) в ансамбле с солистом или хо</w:t>
            </w:r>
            <w:r>
              <w:softHyphen/>
              <w:t>ром трёх разнохарактерных произведений.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Результаты распространения собственного педагогического опыта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442"/>
              </w:tabs>
              <w:spacing w:after="0" w:line="277" w:lineRule="exact"/>
              <w:ind w:firstLine="0"/>
              <w:jc w:val="both"/>
            </w:pPr>
            <w:r>
              <w:t>Таблица (Приложение 6), отражающая результаты распространения собственного педагогического опыта.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77"/>
              </w:tabs>
              <w:spacing w:after="0" w:line="277" w:lineRule="exact"/>
              <w:ind w:firstLine="0"/>
              <w:jc w:val="both"/>
            </w:pPr>
            <w:r>
              <w:t>Копии документов, подтверждающих уча</w:t>
            </w:r>
            <w:r>
              <w:softHyphen/>
              <w:t>стие концертмейстера в семинарах, конфе</w:t>
            </w:r>
            <w:r>
              <w:softHyphen/>
              <w:t>ренциях и других методических мероприяти</w:t>
            </w:r>
            <w:r>
              <w:softHyphen/>
              <w:t>ях по распространению собственного педаго</w:t>
            </w:r>
            <w:r>
              <w:softHyphen/>
              <w:t>гического опыта на разных уровнях.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63"/>
              </w:tabs>
              <w:spacing w:after="0" w:line="277" w:lineRule="exact"/>
              <w:ind w:firstLine="0"/>
              <w:jc w:val="both"/>
            </w:pPr>
            <w:r>
              <w:t>Копии авторских публикаций с материала</w:t>
            </w:r>
            <w:r>
              <w:softHyphen/>
              <w:t>ми о распространении собственного педаго</w:t>
            </w:r>
            <w:r>
              <w:softHyphen/>
              <w:t>гического опыта.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left="100" w:firstLine="0"/>
              <w:jc w:val="left"/>
            </w:pPr>
            <w:r>
              <w:t>Результаты участия концертмей</w:t>
            </w:r>
            <w:r>
              <w:softHyphen/>
              <w:t>стера в конкурсных мероприятиях (совместно с преподавателем)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77"/>
              </w:tabs>
              <w:spacing w:after="0" w:line="277" w:lineRule="exact"/>
              <w:ind w:firstLine="0"/>
              <w:jc w:val="both"/>
            </w:pPr>
            <w:r>
              <w:t>Таблица (Приложение 4), отражающая ре</w:t>
            </w:r>
            <w:r>
              <w:softHyphen/>
              <w:t>зультаты участия обучающихся в конкурс</w:t>
            </w:r>
            <w:r>
              <w:softHyphen/>
              <w:t>ных мероприятиях.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66"/>
              </w:tabs>
              <w:spacing w:after="0" w:line="277" w:lineRule="exact"/>
              <w:ind w:firstLine="0"/>
              <w:jc w:val="both"/>
            </w:pPr>
            <w:r>
              <w:t>Копии документов, подтверждающих факт участия концертмейстера в конкурсных ме</w:t>
            </w:r>
            <w:r>
              <w:softHyphen/>
              <w:t>роприятиях (дипломы, грамоты, справки, приказы и т.п.).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Результаты участия концертмей</w:t>
            </w:r>
            <w:r>
              <w:softHyphen/>
              <w:t>стера в мероприятиях различного уровня (концертно- просветительская деятельность, участие в конкурсах профессио</w:t>
            </w:r>
            <w:r>
              <w:softHyphen/>
              <w:t>нального мастерства)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left="100" w:firstLine="0"/>
              <w:jc w:val="left"/>
            </w:pPr>
            <w:r>
              <w:t>Копии документов (дипломы, грамоты, сви</w:t>
            </w:r>
            <w:r>
              <w:softHyphen/>
              <w:t>детельства, афиши, программы и т.д.), под</w:t>
            </w:r>
            <w:r>
              <w:softHyphen/>
              <w:t>тверждающих результаты участия концерт</w:t>
            </w:r>
            <w:r>
              <w:softHyphen/>
              <w:t>мейстера в мероприятиях различного уровня.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p w:rsidR="00FB03AF" w:rsidRDefault="00FB03AF" w:rsidP="00FB03AF">
      <w:pPr>
        <w:pStyle w:val="33"/>
        <w:keepNext/>
        <w:keepLines/>
        <w:shd w:val="clear" w:color="auto" w:fill="auto"/>
        <w:spacing w:after="176" w:line="320" w:lineRule="exact"/>
        <w:ind w:right="100"/>
        <w:jc w:val="center"/>
      </w:pPr>
      <w:bookmarkStart w:id="13" w:name="bookmark15"/>
      <w:r>
        <w:lastRenderedPageBreak/>
        <w:t>Перечень документов и материалов, необходимых для проведения экспертной оценки результативности деятельности (достижений) руководителя физического воспитания</w:t>
      </w:r>
      <w:bookmarkEnd w:id="1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841"/>
        <w:gridCol w:w="5058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Наименование показателя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40" w:firstLine="0"/>
              <w:jc w:val="left"/>
            </w:pPr>
            <w: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6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Эффективность применения в практической деятельности современных образовательных технологий (сертификация, выбор, применение, результат)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420"/>
              </w:tabs>
              <w:spacing w:after="0" w:line="274" w:lineRule="exact"/>
              <w:ind w:firstLine="0"/>
              <w:jc w:val="both"/>
            </w:pPr>
            <w:r>
              <w:t>Копии документов, подтверждающих ос</w:t>
            </w:r>
            <w:r>
              <w:softHyphen/>
              <w:t>воение преподавателем современных образо</w:t>
            </w:r>
            <w:r>
              <w:softHyphen/>
              <w:t>вательных технологий (СОТ) (сертификат, свидетельство о курсовой подготовке) за по</w:t>
            </w:r>
            <w:r>
              <w:softHyphen/>
              <w:t>следние пять лет.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554"/>
              </w:tabs>
              <w:spacing w:after="0" w:line="274" w:lineRule="exact"/>
              <w:ind w:firstLine="0"/>
              <w:jc w:val="both"/>
            </w:pPr>
            <w:r>
              <w:t>Самоанализ аттестуемого результатов применения в практической деятельности СОТ.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38"/>
              </w:tabs>
              <w:spacing w:after="0" w:line="274" w:lineRule="exact"/>
              <w:ind w:firstLine="0"/>
              <w:jc w:val="both"/>
            </w:pPr>
            <w:r>
              <w:t>Разработка одного учебного занятия.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489"/>
              </w:tabs>
              <w:spacing w:after="0" w:line="274" w:lineRule="exact"/>
              <w:ind w:firstLine="0"/>
              <w:jc w:val="both"/>
            </w:pPr>
            <w:r>
              <w:t>Справка, подготовленная вышестоящим руководителем, о результатах использования в практической деятельности СОТ.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Результаты освоения обучающи</w:t>
            </w:r>
            <w:r>
              <w:softHyphen/>
              <w:t>мися образовательной программы за последние пять лет по итогам промежуточной аттестации (сред</w:t>
            </w:r>
            <w:r>
              <w:softHyphen/>
              <w:t>ний балл по всем группам, с кото</w:t>
            </w:r>
            <w:r>
              <w:softHyphen/>
              <w:t>рыми работал руководитель физи</w:t>
            </w:r>
            <w:r>
              <w:softHyphen/>
              <w:t>ческого воспитания)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Таблица итогов промежуточной аттестации с указанием преподаваемых дисциплин (с уче</w:t>
            </w:r>
            <w:r>
              <w:softHyphen/>
              <w:t>том всех обучающихся по данной дисципли</w:t>
            </w:r>
            <w:r>
              <w:softHyphen/>
              <w:t>не) и среднего балла по всем группам, с ко</w:t>
            </w:r>
            <w:r>
              <w:softHyphen/>
              <w:t>торыми работал руководитель физического воспитания (Приложение 8).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Результаты распространения соб</w:t>
            </w:r>
            <w:r>
              <w:softHyphen/>
              <w:t>ственного педагогического опыта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364"/>
              </w:tabs>
              <w:spacing w:after="0" w:line="277" w:lineRule="exact"/>
              <w:ind w:firstLine="0"/>
              <w:jc w:val="both"/>
            </w:pPr>
            <w:r>
              <w:t>Перечень</w:t>
            </w:r>
            <w:r>
              <w:tab/>
              <w:t>мероприятий и форм распростра</w:t>
            </w:r>
            <w:r>
              <w:softHyphen/>
              <w:t>нения педагогического опыта аттестуемого, заверенный руководителем ОУ, с приложени</w:t>
            </w:r>
            <w:r>
              <w:softHyphen/>
              <w:t>ем копий программ мероприятий, сертифика</w:t>
            </w:r>
            <w:r>
              <w:softHyphen/>
              <w:t>тов участника, документов, подтверждающих участие аттестуемого в перечисленных меро</w:t>
            </w:r>
            <w:r>
              <w:softHyphen/>
              <w:t>приятиях (Приложение 6).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065"/>
              </w:tabs>
              <w:spacing w:after="0" w:line="277" w:lineRule="exact"/>
              <w:ind w:firstLine="0"/>
              <w:jc w:val="both"/>
            </w:pPr>
            <w:r>
              <w:t>Копии</w:t>
            </w:r>
            <w:r>
              <w:tab/>
              <w:t>1-3 публикаций из материалов сбор</w:t>
            </w:r>
            <w:r>
              <w:softHyphen/>
              <w:t>ников различного уровня (титульный лист, лист с выходными данными, текст).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086"/>
              </w:tabs>
              <w:spacing w:after="0" w:line="277" w:lineRule="exact"/>
              <w:ind w:firstLine="0"/>
              <w:jc w:val="both"/>
            </w:pPr>
            <w:r>
              <w:t>Копии</w:t>
            </w:r>
            <w:r>
              <w:tab/>
              <w:t>документов, подтверждающих уча</w:t>
            </w:r>
            <w:r>
              <w:softHyphen/>
              <w:t>стие аттестуемого в муниципальных, регио</w:t>
            </w:r>
            <w:r>
              <w:softHyphen/>
              <w:t>нальных или общероссийских конкурсах про</w:t>
            </w:r>
            <w:r>
              <w:softHyphen/>
              <w:t>фессионального мастерства.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Оценка качества руководящей функции руководителя физическо</w:t>
            </w:r>
            <w:r>
              <w:softHyphen/>
              <w:t>го воспитания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1. Копии материалов, свидетельствующих о выполнении аттестуемым руководящей функ</w:t>
            </w:r>
            <w:r>
              <w:softHyphen/>
              <w:t>ции (планы работы; ведомости учета успевае</w:t>
            </w:r>
            <w:r>
              <w:softHyphen/>
              <w:t>мости и посещаемости занятий обучающими</w:t>
            </w:r>
            <w:r>
              <w:softHyphen/>
              <w:t>ся; материалы контроля за физическим разви</w:t>
            </w:r>
            <w:r>
              <w:softHyphen/>
              <w:t>тием и состоянием здоровья обучающихся; результаты мониторинга физической подго</w:t>
            </w:r>
            <w:r>
              <w:softHyphen/>
              <w:t>товки обучающихся; аналитические материа</w:t>
            </w:r>
            <w:r>
              <w:softHyphen/>
              <w:t>лы о результатах проведения оздоровитель</w:t>
            </w:r>
            <w:r>
              <w:softHyphen/>
              <w:t>ных мероприятий и другое), заверенные руко</w:t>
            </w:r>
            <w:r>
              <w:softHyphen/>
              <w:t>водителем ОУ.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3841"/>
        <w:gridCol w:w="5069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lastRenderedPageBreak/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Наименование показателя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40" w:firstLine="0"/>
              <w:jc w:val="left"/>
            </w:pPr>
            <w: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6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Эффективность осуществления физкультурно-оздоровительной и просветительской деятельности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firstLine="0"/>
              <w:jc w:val="both"/>
            </w:pPr>
            <w:r>
              <w:t>Тематика консультаций, бесед по данному направлению для субъектов образовательно</w:t>
            </w:r>
            <w:r>
              <w:softHyphen/>
              <w:t>го процесса за год, предшествующий аттеста</w:t>
            </w:r>
            <w:r>
              <w:softHyphen/>
              <w:t>ции.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502"/>
              </w:tabs>
              <w:spacing w:after="0" w:line="274" w:lineRule="exact"/>
              <w:ind w:firstLine="0"/>
              <w:jc w:val="both"/>
            </w:pPr>
            <w:r>
              <w:t>Материалы, характеризующие результаты осуществления физкультурно- оздоровительной и просветительской функ</w:t>
            </w:r>
            <w:r>
              <w:softHyphen/>
              <w:t>ции.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62"/>
              </w:tabs>
              <w:spacing w:after="0" w:line="274" w:lineRule="exact"/>
              <w:ind w:firstLine="0"/>
              <w:jc w:val="both"/>
            </w:pPr>
            <w:r>
              <w:t>Отзывы о качестве осуществления физ</w:t>
            </w:r>
            <w:r>
              <w:softHyphen/>
              <w:t>культурно-оздоровительной и просветитель</w:t>
            </w:r>
            <w:r>
              <w:softHyphen/>
              <w:t>ской функции.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/>
          <w:jc w:val="center"/>
        </w:trPr>
        <w:tc>
          <w:tcPr>
            <w:tcW w:w="9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03AF" w:rsidRDefault="00FB03AF" w:rsidP="00FB03A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t>Перечень документов и материалов, необходимых для проведения экспертной оценки результативности деятельности (достижений) инструктора по физической культуре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Наименование показателя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40" w:firstLine="0"/>
              <w:jc w:val="left"/>
            </w:pPr>
            <w: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6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Эффективность применения в практической деятельности современных образовательных технологий (сертификация, выбор, применение, результат)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37"/>
              </w:tabs>
              <w:spacing w:after="0" w:line="277" w:lineRule="exact"/>
              <w:ind w:firstLine="0"/>
              <w:jc w:val="both"/>
            </w:pPr>
            <w:r>
              <w:t>Копии документов, подтверждающих ос</w:t>
            </w:r>
            <w:r>
              <w:softHyphen/>
              <w:t>воение инструктором по физической культуре современных образовательных технологий (СОТ) (сертификат, свидетельство о курсовой подготовке) за последние пять лет.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spacing w:after="0" w:line="277" w:lineRule="exact"/>
              <w:ind w:firstLine="0"/>
              <w:jc w:val="both"/>
            </w:pPr>
            <w:r>
              <w:t>Аналитический отчет (самоанализ) атте</w:t>
            </w:r>
            <w:r>
              <w:softHyphen/>
              <w:t>стуемого об эффективности использования в практической деятельности СОТ, подписан</w:t>
            </w:r>
            <w:r>
              <w:softHyphen/>
              <w:t>ный руководителем образовательного учреж</w:t>
            </w:r>
            <w:r>
              <w:softHyphen/>
              <w:t>дения.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Эффективность реализации воспи</w:t>
            </w:r>
            <w:r>
              <w:softHyphen/>
              <w:t>танниками образовательной про</w:t>
            </w:r>
            <w:r>
              <w:softHyphen/>
              <w:t>граммы по физическому развитию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430"/>
              </w:tabs>
              <w:spacing w:after="0" w:line="281" w:lineRule="exact"/>
              <w:ind w:firstLine="0"/>
              <w:jc w:val="both"/>
            </w:pPr>
            <w:r>
              <w:t>Описание используемых диагностических методик.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401"/>
              </w:tabs>
              <w:spacing w:after="0" w:line="281" w:lineRule="exact"/>
              <w:ind w:firstLine="0"/>
              <w:jc w:val="both"/>
            </w:pPr>
            <w:r>
              <w:t>Результаты диагностики детей (диагности</w:t>
            </w:r>
            <w:r>
              <w:softHyphen/>
              <w:t>ческие карты, графики, диаграммы).</w:t>
            </w:r>
          </w:p>
          <w:p w:rsidR="00FB03AF" w:rsidRDefault="00FB03AF" w:rsidP="00FB03A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firstLine="0"/>
            </w:pPr>
            <w:r>
              <w:t>* Данные предоставляются по всем возрас</w:t>
            </w:r>
            <w:r>
              <w:softHyphen/>
              <w:t>тным группам за год, предшествующий ат</w:t>
            </w:r>
            <w:r>
              <w:softHyphen/>
              <w:t>тестации.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0" w:lineRule="exact"/>
              <w:ind w:left="100" w:firstLine="0"/>
              <w:jc w:val="left"/>
            </w:pPr>
            <w:r>
              <w:t>Эффективность осуществления просветительской деятельности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72"/>
              </w:tabs>
              <w:spacing w:after="0" w:line="277" w:lineRule="exact"/>
              <w:ind w:firstLine="0"/>
              <w:jc w:val="both"/>
            </w:pPr>
            <w:r>
              <w:t>Тематика консультаций для педагогов и ро</w:t>
            </w:r>
            <w:r>
              <w:softHyphen/>
              <w:t>дителей за год, предшествующий аттестации.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408"/>
              </w:tabs>
              <w:spacing w:after="0" w:line="277" w:lineRule="exact"/>
              <w:ind w:firstLine="0"/>
              <w:jc w:val="both"/>
            </w:pPr>
            <w:r>
              <w:t>Тематика бесед с детьми разного возраста за год, предшествующий аттестации.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433"/>
              </w:tabs>
              <w:spacing w:after="0" w:line="277" w:lineRule="exact"/>
              <w:ind w:firstLine="0"/>
              <w:jc w:val="both"/>
            </w:pPr>
            <w:r>
              <w:t>Материалы, характеризующие результаты осуществления просветительской деятельно</w:t>
            </w:r>
            <w:r>
              <w:softHyphen/>
              <w:t>сти.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401"/>
              </w:tabs>
              <w:spacing w:after="0" w:line="277" w:lineRule="exact"/>
              <w:ind w:firstLine="0"/>
              <w:jc w:val="both"/>
            </w:pPr>
            <w:r>
              <w:t>Отзывы о качестве осуществления просве</w:t>
            </w:r>
            <w:r>
              <w:softHyphen/>
              <w:t>тительской деятельности.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3841"/>
        <w:gridCol w:w="5065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2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lastRenderedPageBreak/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Наименование показателя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60" w:firstLine="0"/>
              <w:jc w:val="left"/>
            </w:pPr>
            <w: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6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Результаты распространения собственного педагогического опыта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61"/>
              </w:tabs>
              <w:spacing w:after="0" w:line="274" w:lineRule="exact"/>
              <w:ind w:firstLine="0"/>
              <w:jc w:val="both"/>
            </w:pPr>
            <w:r>
              <w:t>Таблица (Приложение 6), отражающая ре</w:t>
            </w:r>
            <w:r>
              <w:softHyphen/>
              <w:t>зультаты распространения собственного педа</w:t>
            </w:r>
            <w:r>
              <w:softHyphen/>
              <w:t>гогического опыта.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ind w:firstLine="0"/>
              <w:jc w:val="both"/>
            </w:pPr>
            <w:r>
              <w:t>Копии документов, подтверждающих уча</w:t>
            </w:r>
            <w:r>
              <w:softHyphen/>
              <w:t>стие инструктора по физической культуре в семинарах, конференциях и других методиче</w:t>
            </w:r>
            <w:r>
              <w:softHyphen/>
              <w:t>ских мероприятиях по распространению соб</w:t>
            </w:r>
            <w:r>
              <w:softHyphen/>
              <w:t>ственного педагогического опыта на разных уровнях.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68"/>
              </w:tabs>
              <w:spacing w:after="0" w:line="274" w:lineRule="exact"/>
              <w:ind w:firstLine="0"/>
              <w:jc w:val="both"/>
            </w:pPr>
            <w:r>
              <w:t>Копии авторских публикаций с материала</w:t>
            </w:r>
            <w:r>
              <w:softHyphen/>
              <w:t>ми о распространении собственного педаго</w:t>
            </w:r>
            <w:r>
              <w:softHyphen/>
              <w:t>гического опыта.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Эффективность использования методов, средств и форм физического развития воспитанников в непосредственно образовательной деятельности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Материалы, отражающие непосредственно образовательную деятельность инструктора по физической культуре (конспекты занятий, сценарии мероприятий, методические разра</w:t>
            </w:r>
            <w:r>
              <w:softHyphen/>
              <w:t>ботки и т.п.)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/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03AF" w:rsidRDefault="00FB03AF" w:rsidP="00FB03A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24" w:lineRule="exact"/>
            </w:pPr>
            <w:r>
              <w:t>Перечень документов и материалов, необходимых для проведения экспертной оценки результативности деятельности (достижений) методиста, инструктора-методиста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Наименование показателя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60" w:firstLine="0"/>
              <w:jc w:val="left"/>
            </w:pPr>
            <w: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6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Эффективность применения в практической деятельности современных образовательных технологий (сертификация, выбор, применение, результат)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440"/>
              </w:tabs>
              <w:spacing w:after="0" w:line="277" w:lineRule="exact"/>
              <w:ind w:firstLine="0"/>
              <w:jc w:val="both"/>
            </w:pPr>
            <w:r>
              <w:t>Копии документов, подтверждающих ос</w:t>
            </w:r>
            <w:r>
              <w:softHyphen/>
              <w:t>воение методистом современных образова</w:t>
            </w:r>
            <w:r>
              <w:softHyphen/>
              <w:t>тельных технологий (СОТ) (сертификат, сви</w:t>
            </w:r>
            <w:r>
              <w:softHyphen/>
              <w:t>детельство о курсовой подготовке) за послед</w:t>
            </w:r>
            <w:r>
              <w:softHyphen/>
              <w:t>ние пять лет.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79"/>
              </w:tabs>
              <w:spacing w:after="0" w:line="277" w:lineRule="exact"/>
              <w:ind w:firstLine="0"/>
              <w:jc w:val="both"/>
            </w:pPr>
            <w:r>
              <w:t>Анализ посещенных (не менее 3-х) методи</w:t>
            </w:r>
            <w:r>
              <w:softHyphen/>
              <w:t>стом, инструктором-методистом учебных за</w:t>
            </w:r>
            <w:r>
              <w:softHyphen/>
              <w:t>нятий и мероприятий.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97"/>
              </w:tabs>
              <w:spacing w:after="0" w:line="277" w:lineRule="exact"/>
              <w:ind w:firstLine="0"/>
              <w:jc w:val="both"/>
            </w:pPr>
            <w:r>
              <w:t>Копии журналов консультаций (за послед</w:t>
            </w:r>
            <w:r>
              <w:softHyphen/>
              <w:t>ние три года).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90"/>
              </w:tabs>
              <w:spacing w:after="0" w:line="277" w:lineRule="exact"/>
              <w:ind w:firstLine="0"/>
              <w:jc w:val="both"/>
            </w:pPr>
            <w:r>
              <w:t>Копии документов, подтверждающих орга</w:t>
            </w:r>
            <w:r>
              <w:softHyphen/>
              <w:t>низацию методистом, инструктором- методистом обучения педагогических работ</w:t>
            </w:r>
            <w:r>
              <w:softHyphen/>
              <w:t>ников современным образовательным техно</w:t>
            </w:r>
            <w:r>
              <w:softHyphen/>
              <w:t>логиям.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437"/>
              </w:tabs>
              <w:spacing w:after="0" w:line="277" w:lineRule="exact"/>
              <w:ind w:firstLine="0"/>
              <w:jc w:val="both"/>
            </w:pPr>
            <w:r>
              <w:t>Документы, подтверждающие результаты руководства творческой группой.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841"/>
        <w:gridCol w:w="5058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noProof w:val="0"/>
              </w:rPr>
              <w:lastRenderedPageBreak/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Наименование показателя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40" w:firstLine="0"/>
              <w:jc w:val="left"/>
            </w:pPr>
            <w: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6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Эффективность использования разработанной методистом про</w:t>
            </w:r>
            <w:r>
              <w:softHyphen/>
              <w:t>дукции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06"/>
              </w:tabs>
              <w:spacing w:after="0" w:line="274" w:lineRule="exact"/>
              <w:ind w:firstLine="0"/>
              <w:jc w:val="both"/>
            </w:pPr>
            <w:r>
              <w:t>Перечень разработанной методистом про</w:t>
            </w:r>
            <w:r>
              <w:softHyphen/>
              <w:t>дукции, подписанный руководителем образо</w:t>
            </w:r>
            <w:r>
              <w:softHyphen/>
              <w:t>вательного учреждения.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377"/>
              </w:tabs>
              <w:spacing w:after="0" w:line="274" w:lineRule="exact"/>
              <w:ind w:firstLine="0"/>
              <w:jc w:val="both"/>
            </w:pPr>
            <w:r>
              <w:t>Копии методической продукции (не менее пяти) по каждому направлению деятельности.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377"/>
              </w:tabs>
              <w:spacing w:after="0" w:line="274" w:lineRule="exact"/>
              <w:ind w:firstLine="0"/>
              <w:jc w:val="both"/>
            </w:pPr>
            <w:r>
              <w:t>Документы, подтверждающие публикацию и использование методической продукции на разных уровнях.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Эффективность осуществления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организационно-методической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функции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Копии документов и материалов, подтвер</w:t>
            </w:r>
            <w:r>
              <w:softHyphen/>
              <w:t>ждающих осуществление методистом органи</w:t>
            </w:r>
            <w:r>
              <w:softHyphen/>
              <w:t>зационно-методической функции (журналы консультаций, приказы, программы семина</w:t>
            </w:r>
            <w:r>
              <w:softHyphen/>
              <w:t>ров, мастер-классов и т.п.)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Эффективность деятельности по обобщению и распространению педагогического опыта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370"/>
              </w:tabs>
              <w:spacing w:after="0" w:line="277" w:lineRule="exact"/>
              <w:ind w:firstLine="0"/>
              <w:jc w:val="both"/>
            </w:pPr>
            <w:r>
              <w:t>Программа (план) деятельности методиста, инструктора-методиста по обобщению и рас</w:t>
            </w:r>
            <w:r>
              <w:softHyphen/>
              <w:t>пространению педагогического опыта.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356"/>
              </w:tabs>
              <w:spacing w:after="0" w:line="277" w:lineRule="exact"/>
              <w:ind w:firstLine="0"/>
              <w:jc w:val="both"/>
            </w:pPr>
            <w:r>
              <w:t>Копии документов (дипломы, грамоты, сер</w:t>
            </w:r>
            <w:r>
              <w:softHyphen/>
              <w:t>тификаты и т.д.), подтверждающих участие подготовленных методистом, инструктором- методистом педагогических работников в ме</w:t>
            </w:r>
            <w:r>
              <w:softHyphen/>
              <w:t>роприятиях разных уровней.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Влияние деятельности методиста, инструктора-методиста на позитивную динамику образовательных результатов субъектов образовательного процесса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392"/>
              </w:tabs>
              <w:spacing w:after="0" w:line="277" w:lineRule="exact"/>
              <w:ind w:firstLine="0"/>
              <w:jc w:val="both"/>
            </w:pPr>
            <w:r>
              <w:t>Таблица, отражающая результаты участия субъектов образовательного процесса в меро</w:t>
            </w:r>
            <w:r>
              <w:softHyphen/>
              <w:t>приятиях разных уровней (Приложение 11).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10"/>
              </w:tabs>
              <w:spacing w:after="0" w:line="277" w:lineRule="exact"/>
              <w:ind w:firstLine="0"/>
              <w:jc w:val="both"/>
            </w:pPr>
            <w:r>
              <w:t>Копии журналов консультаций по подго</w:t>
            </w:r>
            <w:r>
              <w:softHyphen/>
              <w:t>товке субъектов образовательного процесса к мероприятиям разных уровней.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17"/>
              </w:tabs>
              <w:spacing w:after="0" w:line="277" w:lineRule="exact"/>
              <w:ind w:firstLine="0"/>
              <w:jc w:val="both"/>
            </w:pPr>
            <w:r>
              <w:t>Планы подготовки участников мероприя</w:t>
            </w:r>
            <w:r>
              <w:softHyphen/>
              <w:t>тий.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28"/>
              </w:tabs>
              <w:spacing w:after="0" w:line="277" w:lineRule="exact"/>
              <w:ind w:firstLine="0"/>
              <w:jc w:val="both"/>
            </w:pPr>
            <w:r>
              <w:t>Копии материалов, подтверждающих ре</w:t>
            </w:r>
            <w:r>
              <w:softHyphen/>
              <w:t>зультаты участия в мероприятиях разных уровней.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p w:rsidR="00FB03AF" w:rsidRDefault="00FB03AF" w:rsidP="00FB03AF">
      <w:pPr>
        <w:pStyle w:val="33"/>
        <w:keepNext/>
        <w:keepLines/>
        <w:shd w:val="clear" w:color="auto" w:fill="auto"/>
        <w:spacing w:before="546" w:after="175" w:line="324" w:lineRule="exact"/>
        <w:ind w:right="180"/>
        <w:jc w:val="center"/>
      </w:pPr>
      <w:bookmarkStart w:id="14" w:name="bookmark16"/>
      <w:r>
        <w:t>Перечень документов и материалов, необходимых для проведения экспертной оценки результативности деятельности (достижений) преподавателя-организатора ОБЖ</w:t>
      </w:r>
      <w:bookmarkEnd w:id="1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190"/>
        <w:gridCol w:w="5148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3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№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Наименование показателя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020" w:firstLine="0"/>
              <w:jc w:val="left"/>
            </w:pPr>
            <w:r>
              <w:t>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52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left="100" w:firstLine="0"/>
              <w:jc w:val="left"/>
            </w:pPr>
            <w:r>
              <w:t>Эффективность применения в практической деятельности современных образовательных технологий (сертификация, выбор, применение, результат)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1. Копии документов, подтверждающих освое</w:t>
            </w:r>
            <w:r>
              <w:softHyphen/>
              <w:t>ние современных образовательных технологий (СОТ) (сертификат, свидетельство о курсовой подготовке) за последние пять лет.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2"/>
        <w:gridCol w:w="4187"/>
        <w:gridCol w:w="5166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3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noProof w:val="0"/>
              </w:rPr>
              <w:lastRenderedPageBreak/>
              <w:t>№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Наименование показателя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000" w:firstLine="0"/>
              <w:jc w:val="left"/>
            </w:pPr>
            <w: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50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40"/>
              </w:tabs>
              <w:spacing w:after="0" w:line="274" w:lineRule="exact"/>
              <w:ind w:firstLine="0"/>
              <w:jc w:val="both"/>
            </w:pPr>
            <w:r>
              <w:t>Аналитический отчет (самоанализ) об ис</w:t>
            </w:r>
            <w:r>
              <w:softHyphen/>
              <w:t>пользовании в практической деятельности СОТ, подписанный руководителем образова</w:t>
            </w:r>
            <w:r>
              <w:softHyphen/>
              <w:t>тельного учреждения.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55"/>
              </w:tabs>
              <w:spacing w:after="0" w:line="274" w:lineRule="exact"/>
              <w:ind w:firstLine="0"/>
              <w:jc w:val="both"/>
            </w:pPr>
            <w:r>
              <w:t>Методическая разработка одного занятия, отражающего опыт применения и результат эффективного использования в практической деятельности СОТ.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40"/>
              </w:tabs>
              <w:spacing w:after="0" w:line="274" w:lineRule="exact"/>
              <w:ind w:firstLine="0"/>
              <w:jc w:val="both"/>
            </w:pPr>
            <w:r>
              <w:t>Копии методических публикаций, учебно- методических пособий, отражающих опыт применения и результат эффективного исполь</w:t>
            </w:r>
            <w:r>
              <w:softHyphen/>
              <w:t>зования в практической деятельности СОТ.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Результаты освоения обучающимися образовательных программ (оценка знаний учащихся по предмету по ито</w:t>
            </w:r>
            <w:r>
              <w:softHyphen/>
              <w:t>гам годовой аттестации)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Таблица с указанием всех классов, в которых работал преподаватель-организатор ОБЖ, и среднего балла по годам, подписанная замес</w:t>
            </w:r>
            <w:r>
              <w:softHyphen/>
              <w:t>тителем директора (Приложение 3).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Качество знаний обучающихся (доля оценок «4» и «5») по предмету (по ре</w:t>
            </w:r>
            <w:r>
              <w:softHyphen/>
              <w:t>зультатам административного среза знаний учащихся в текущем учебном году аттестации педагога)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386"/>
              </w:tabs>
              <w:spacing w:after="0" w:line="277" w:lineRule="exact"/>
              <w:ind w:firstLine="0"/>
              <w:jc w:val="both"/>
            </w:pPr>
            <w:r>
              <w:t>Итоговый отчет о результатах администра</w:t>
            </w:r>
            <w:r>
              <w:softHyphen/>
              <w:t>тивного срезового контроля знаний (контроль</w:t>
            </w:r>
            <w:r>
              <w:softHyphen/>
              <w:t>ная работа, тест с указанием источника), под</w:t>
            </w:r>
            <w:r>
              <w:softHyphen/>
              <w:t>писанный зам директора.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358"/>
              </w:tabs>
              <w:spacing w:after="0" w:line="277" w:lineRule="exact"/>
              <w:ind w:firstLine="0"/>
              <w:jc w:val="both"/>
            </w:pPr>
            <w:r>
              <w:t>Работы учащихся.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408"/>
              </w:tabs>
              <w:spacing w:after="0" w:line="277" w:lineRule="exact"/>
              <w:ind w:firstLine="0"/>
              <w:jc w:val="both"/>
            </w:pPr>
            <w:r>
              <w:t>Текст задания для срезового контроля зна</w:t>
            </w:r>
            <w:r>
              <w:softHyphen/>
              <w:t>ний, составленный в соответствии с требова</w:t>
            </w:r>
            <w:r>
              <w:softHyphen/>
              <w:t>ниями образовательной программы.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Эффективность деятельности по гра</w:t>
            </w:r>
            <w:r>
              <w:softHyphen/>
              <w:t>жданской обороне (ГО)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401"/>
              </w:tabs>
              <w:spacing w:after="0" w:line="277" w:lineRule="exact"/>
              <w:ind w:firstLine="0"/>
              <w:jc w:val="both"/>
            </w:pPr>
            <w:r>
              <w:t>Планы работы по ГО, утвержденные руко</w:t>
            </w:r>
            <w:r>
              <w:softHyphen/>
              <w:t>водителем образовательного учреждения.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401"/>
              </w:tabs>
              <w:spacing w:after="0" w:line="277" w:lineRule="exact"/>
              <w:ind w:firstLine="0"/>
              <w:jc w:val="both"/>
            </w:pPr>
            <w:r>
              <w:t>Аналитический отчет о результатах работы по ГО, составленный аттестуемым и подпи</w:t>
            </w:r>
            <w:r>
              <w:softHyphen/>
              <w:t>санный руководителем образовательного уч</w:t>
            </w:r>
            <w:r>
              <w:softHyphen/>
              <w:t>реждения.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390"/>
              </w:tabs>
              <w:spacing w:after="0" w:line="277" w:lineRule="exact"/>
              <w:ind w:firstLine="0"/>
              <w:jc w:val="both"/>
            </w:pPr>
            <w:r>
              <w:t>Справка руководителя образовательного уч</w:t>
            </w:r>
            <w:r>
              <w:softHyphen/>
              <w:t>реждения об эффективности деятельности пре</w:t>
            </w:r>
            <w:r>
              <w:softHyphen/>
              <w:t>подавателя-организатора ОБЖ по обеспечению стабильного функционирования образователь</w:t>
            </w:r>
            <w:r>
              <w:softHyphen/>
              <w:t>ного учреждения при возникновении различ</w:t>
            </w:r>
            <w:r>
              <w:softHyphen/>
              <w:t>ных чрезвычайных ситуаций.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5.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Результаты распространения собст</w:t>
            </w:r>
            <w:r>
              <w:softHyphen/>
              <w:t>венного педагогического опыта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390"/>
              </w:tabs>
              <w:spacing w:after="0" w:line="277" w:lineRule="exact"/>
              <w:ind w:firstLine="0"/>
              <w:jc w:val="both"/>
            </w:pPr>
            <w:r>
              <w:t>Таблица (Приложение 6), отражающая ре</w:t>
            </w:r>
            <w:r>
              <w:softHyphen/>
              <w:t>зультаты распространения собственного педа</w:t>
            </w:r>
            <w:r>
              <w:softHyphen/>
              <w:t>гогического опыта.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437"/>
              </w:tabs>
              <w:spacing w:after="0" w:line="277" w:lineRule="exact"/>
              <w:ind w:firstLine="0"/>
              <w:jc w:val="both"/>
            </w:pPr>
            <w:r>
              <w:t>Копии документов, подтверждающих уча</w:t>
            </w:r>
            <w:r>
              <w:softHyphen/>
              <w:t>стие педагога в семинарах, конференциях и других методических мероприятиях по распро</w:t>
            </w:r>
            <w:r>
              <w:softHyphen/>
              <w:t>странению собственного педагогического опы</w:t>
            </w:r>
            <w:r>
              <w:softHyphen/>
              <w:t>та на разных уровнях.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190"/>
        <w:gridCol w:w="5152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3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noProof w:val="0"/>
              </w:rPr>
              <w:lastRenderedPageBreak/>
              <w:t>№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Наименование показателя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020" w:firstLine="0"/>
              <w:jc w:val="left"/>
            </w:pPr>
            <w: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52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2.Список публикаций преподавателя- организатора ОБЖ (оформляется с указанием выходных данных, электронных адресов на за</w:t>
            </w:r>
            <w:r>
              <w:softHyphen/>
              <w:t>регистрированных сайтах).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p w:rsidR="00FB03AF" w:rsidRDefault="00FB03AF" w:rsidP="00FB03AF">
      <w:pPr>
        <w:pStyle w:val="33"/>
        <w:keepNext/>
        <w:keepLines/>
        <w:shd w:val="clear" w:color="auto" w:fill="auto"/>
        <w:spacing w:before="1566" w:line="320" w:lineRule="exact"/>
        <w:ind w:left="840" w:right="540"/>
      </w:pPr>
      <w:bookmarkStart w:id="15" w:name="bookmark17"/>
      <w:r>
        <w:t>Перечень документов и материалов, необходимых для проведения экспертной оценки результативности деятельности (достижений)</w:t>
      </w:r>
      <w:bookmarkEnd w:id="15"/>
    </w:p>
    <w:p w:rsidR="00FB03AF" w:rsidRDefault="00FB03AF" w:rsidP="00FB03AF">
      <w:pPr>
        <w:pStyle w:val="33"/>
        <w:keepNext/>
        <w:keepLines/>
        <w:shd w:val="clear" w:color="auto" w:fill="auto"/>
        <w:spacing w:after="236" w:line="320" w:lineRule="exact"/>
        <w:ind w:left="3560"/>
        <w:jc w:val="left"/>
      </w:pPr>
      <w:bookmarkStart w:id="16" w:name="bookmark18"/>
      <w:r>
        <w:t>тренера-преподавателя</w:t>
      </w:r>
      <w:bookmarkEnd w:id="1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838"/>
        <w:gridCol w:w="5054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noProof w:val="0"/>
              </w:rPr>
              <w:t>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Наименование показателя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40" w:firstLine="0"/>
              <w:jc w:val="left"/>
            </w:pPr>
            <w: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6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Эффективность применения в практической деятельности современных образовательных технологий (сертификация, выбор, применение, результат)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437"/>
              </w:tabs>
              <w:spacing w:after="0" w:line="277" w:lineRule="exact"/>
              <w:ind w:firstLine="0"/>
              <w:jc w:val="both"/>
            </w:pPr>
            <w:r>
              <w:t>Копии документов, подтверждающих ос</w:t>
            </w:r>
            <w:r>
              <w:softHyphen/>
              <w:t>воение современных образовательных техно</w:t>
            </w:r>
            <w:r>
              <w:softHyphen/>
              <w:t>логий (СОТ) (сертификат, свидетельство о курсовой подготовке) за последние пять лет.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365"/>
              </w:tabs>
              <w:spacing w:after="0" w:line="277" w:lineRule="exact"/>
              <w:ind w:firstLine="0"/>
              <w:jc w:val="both"/>
            </w:pPr>
            <w:r>
              <w:t>Аналитический отчет (самоанализ) тренера- преподавателя об эффективности использова</w:t>
            </w:r>
            <w:r>
              <w:softHyphen/>
              <w:t>ния в практической деятельности СОТ.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Степень обеспечения повышения уровня подготовленности обучающихся (общая физическая подготовка, специальная физическая подготовка, теоретическая подготовка)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left="120" w:firstLine="0"/>
              <w:jc w:val="left"/>
            </w:pPr>
            <w:r>
              <w:t>Копии протоколов контрольно-переводных нормативов за последние 3 года одной группы обучающихся (общая физическая подготовка, специальная физическая подготовка, теорети</w:t>
            </w:r>
            <w:r>
              <w:softHyphen/>
              <w:t>ческая подготовка).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Результаты участия обучающихся в соревнованиях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383"/>
              </w:tabs>
              <w:spacing w:after="0" w:line="277" w:lineRule="exact"/>
              <w:ind w:firstLine="0"/>
              <w:jc w:val="both"/>
            </w:pPr>
            <w:r>
              <w:t>Таблица (Приложение 12), отражающая ре</w:t>
            </w:r>
            <w:r>
              <w:softHyphen/>
              <w:t>зультаты участия обучающихся в соревнова</w:t>
            </w:r>
            <w:r>
              <w:softHyphen/>
              <w:t>ниях за последние пять лет.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440"/>
              </w:tabs>
              <w:spacing w:after="0" w:line="277" w:lineRule="exact"/>
              <w:ind w:firstLine="0"/>
              <w:jc w:val="both"/>
            </w:pPr>
            <w:r>
              <w:t>Копии документов, подтверждающих ре</w:t>
            </w:r>
            <w:r>
              <w:softHyphen/>
              <w:t>зультаты участия обучающихся в соревнова</w:t>
            </w:r>
            <w:r>
              <w:softHyphen/>
              <w:t>ниях на разных уровнях (выписки из протоко</w:t>
            </w:r>
            <w:r>
              <w:softHyphen/>
              <w:t>лов; протоколы соревнований, заверенные ор</w:t>
            </w:r>
            <w:r>
              <w:softHyphen/>
              <w:t>ганизацией, проводившей соревнования).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Выполнение обучающимися тре</w:t>
            </w:r>
            <w:r>
              <w:softHyphen/>
              <w:t>бований для присвоения спортив</w:t>
            </w:r>
            <w:r>
              <w:softHyphen/>
              <w:t>ных званий и разрядов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Копии приказов о присвоении спортивных разрядов, званий обучающимся за последние пять лет.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Результаты распространения соб</w:t>
            </w:r>
            <w:r>
              <w:softHyphen/>
              <w:t>ственного педагогического опыта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1. Таблица (Приложение 6), отражающая ре</w:t>
            </w:r>
            <w:r>
              <w:softHyphen/>
              <w:t>зультаты распространения собственного педа</w:t>
            </w:r>
            <w:r>
              <w:softHyphen/>
              <w:t>гогического опыта.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3845"/>
        <w:gridCol w:w="5040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9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lastRenderedPageBreak/>
              <w:t>23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3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</w:rPr>
              <w:t>№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Наименование показателя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jc w:val="left"/>
            </w:pPr>
            <w: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20" w:firstLine="0"/>
              <w:jc w:val="left"/>
            </w:pPr>
            <w: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2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345"/>
              </w:tabs>
              <w:spacing w:after="0" w:line="274" w:lineRule="exact"/>
              <w:ind w:firstLine="0"/>
              <w:jc w:val="both"/>
            </w:pPr>
            <w:r>
              <w:t>Копии документов, подтверждающих уча</w:t>
            </w:r>
            <w:r>
              <w:softHyphen/>
              <w:t>стие тренера-преподавателя в мероприятиях по распространению собственного педагоги</w:t>
            </w:r>
            <w:r>
              <w:softHyphen/>
              <w:t>ческого опыта.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1101"/>
              </w:tabs>
              <w:spacing w:after="0" w:line="274" w:lineRule="exact"/>
              <w:ind w:firstLine="0"/>
              <w:jc w:val="both"/>
            </w:pPr>
            <w:r>
              <w:t>Список</w:t>
            </w:r>
            <w:r>
              <w:tab/>
              <w:t>публикаций тренера-преподавателя (оформляется с указанием выходных данных, электронных адресов на зарегистрированных сайтах).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/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03AF" w:rsidRDefault="00FB03AF" w:rsidP="00FB03A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24" w:lineRule="exact"/>
            </w:pPr>
            <w:r>
              <w:t>Перечень документов и материалов, необходимых для проведения экспертной оценки результативности деятельности (достижений) мастера производственного обучения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3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noProof w:val="0"/>
              </w:rPr>
              <w:t>№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Наименование показателя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20" w:firstLine="0"/>
              <w:jc w:val="left"/>
            </w:pPr>
            <w: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2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Эффективность применения в практической деятельности современных образовательных технологий (сертификация, выбор, применение, результат)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45"/>
              </w:tabs>
              <w:spacing w:after="0" w:line="277" w:lineRule="exact"/>
              <w:ind w:firstLine="0"/>
              <w:jc w:val="both"/>
            </w:pPr>
            <w:r>
              <w:t>Копии документов, подтверждающих ос</w:t>
            </w:r>
            <w:r>
              <w:softHyphen/>
              <w:t>воение мастером производственного обуче</w:t>
            </w:r>
            <w:r>
              <w:softHyphen/>
              <w:t>ния современных образовательных техноло</w:t>
            </w:r>
            <w:r>
              <w:softHyphen/>
              <w:t>гий (СОТ) (сертификат, свидетельство о кур</w:t>
            </w:r>
            <w:r>
              <w:softHyphen/>
              <w:t>совой подготовке) за последние пять лет.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52"/>
              </w:tabs>
              <w:spacing w:after="0" w:line="277" w:lineRule="exact"/>
              <w:ind w:firstLine="0"/>
              <w:jc w:val="both"/>
            </w:pPr>
            <w:r>
              <w:t>Самоанализ результатов применения СОТ в практической деятельности.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45"/>
              </w:tabs>
              <w:spacing w:after="0" w:line="277" w:lineRule="exact"/>
              <w:ind w:firstLine="0"/>
              <w:jc w:val="both"/>
            </w:pPr>
            <w:r>
              <w:t>Разработка одного учебного занятия.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52"/>
              </w:tabs>
              <w:spacing w:after="0" w:line="277" w:lineRule="exact"/>
              <w:ind w:left="100" w:firstLine="0"/>
              <w:jc w:val="left"/>
            </w:pPr>
            <w:r>
              <w:t>Справка, подготовленная вышестоящим руководителем, о результатах использования в практической деятельности мастера произ</w:t>
            </w:r>
            <w:r>
              <w:softHyphen/>
              <w:t>водственного обучения СОТ.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jc w:val="left"/>
            </w:pPr>
            <w: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Результаты освоения обучающи</w:t>
            </w:r>
            <w:r>
              <w:softHyphen/>
              <w:t>мися программ производственного обучения за последние пять лет по итогам промежуточной аттестации (средний балл по группам, с кото</w:t>
            </w:r>
            <w:r>
              <w:softHyphen/>
              <w:t>рыми работал мастер производст</w:t>
            </w:r>
            <w:r>
              <w:softHyphen/>
              <w:t>венного обучения)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1. Таблица итогов промежуточной аттестации с указанием преподаваемых дисциплин (с учетом всех обучающихся по данной дисцип</w:t>
            </w:r>
            <w:r>
              <w:softHyphen/>
              <w:t>лине) и среднего балла по годам (Приложе</w:t>
            </w:r>
            <w:r>
              <w:softHyphen/>
              <w:t>ние 8)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jc w:val="left"/>
            </w:pPr>
            <w: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Результаты распространения соб</w:t>
            </w:r>
            <w:r>
              <w:softHyphen/>
              <w:t>ственного педагогического опыта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88"/>
              </w:tabs>
              <w:spacing w:after="0" w:line="277" w:lineRule="exact"/>
              <w:ind w:firstLine="0"/>
              <w:jc w:val="both"/>
            </w:pPr>
            <w:r>
              <w:t>Таблица, отражающая результаты распро</w:t>
            </w:r>
            <w:r>
              <w:softHyphen/>
              <w:t>странения собственного педагогического опыта (Приложение 6).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88"/>
              </w:tabs>
              <w:spacing w:after="0" w:line="277" w:lineRule="exact"/>
              <w:ind w:firstLine="0"/>
              <w:jc w:val="both"/>
            </w:pPr>
            <w:r>
              <w:t>Копии материалов, подтверждающих уча</w:t>
            </w:r>
            <w:r>
              <w:softHyphen/>
              <w:t>стие мастера производственного обучения в мероприятиях различного уровня (сертифи</w:t>
            </w:r>
            <w:r>
              <w:softHyphen/>
              <w:t>каты, программы, протоколы; копии автор</w:t>
            </w:r>
            <w:r>
              <w:softHyphen/>
              <w:t>ских публикаций).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3820"/>
        <w:gridCol w:w="5054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noProof w:val="0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Наименование показателя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60" w:firstLine="0"/>
              <w:jc w:val="left"/>
            </w:pPr>
            <w: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8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Результаты участия обучающихся в выставках (по профилю подго</w:t>
            </w:r>
            <w:r>
              <w:softHyphen/>
              <w:t>товки), конкурсах профессиональ</w:t>
            </w:r>
            <w:r>
              <w:softHyphen/>
              <w:t>ного мастерства и/или научно- технического творчества, конфе</w:t>
            </w:r>
            <w:r>
              <w:softHyphen/>
              <w:t>ренциях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372"/>
              </w:tabs>
              <w:spacing w:after="0" w:line="277" w:lineRule="exact"/>
              <w:ind w:firstLine="0"/>
              <w:jc w:val="both"/>
            </w:pPr>
            <w:r>
              <w:t>Таблица, отражающая участие обучающих</w:t>
            </w:r>
            <w:r>
              <w:softHyphen/>
              <w:t>ся в выставках, конкурсах, конференциях и т.д. (Приложение 4).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after="0" w:line="277" w:lineRule="exact"/>
              <w:ind w:firstLine="0"/>
              <w:jc w:val="both"/>
            </w:pPr>
            <w:r>
              <w:t>Копии документов (дипломы, грамоты, сертификаты и т.д.), подтверждающие уча</w:t>
            </w:r>
            <w:r>
              <w:softHyphen/>
              <w:t>стие обучающихся в выставках, конкурсах, конференциях и т.д.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5.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left="100" w:firstLine="0"/>
              <w:jc w:val="left"/>
            </w:pPr>
            <w:r>
              <w:t>Результаты участия мастера производственного обучения в учебно-методической, инновационной деятельности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1. Таблица, отражающая результаты участия аттестуемого в учебно-методической работе (Приложение 10).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2 .Программа учебного курса, перечень мате</w:t>
            </w:r>
            <w:r>
              <w:softHyphen/>
              <w:t>риалов, входящих в УМК в соответствии с положением об УМК, один из видов материа</w:t>
            </w:r>
            <w:r>
              <w:softHyphen/>
              <w:t>лов, входящих в УМК (кроме рабочей про</w:t>
            </w:r>
            <w:r>
              <w:softHyphen/>
              <w:t>граммы).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6.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t>Результаты учебных достижений обучающихся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left="120" w:firstLine="0"/>
              <w:jc w:val="left"/>
            </w:pPr>
            <w:r>
              <w:t>Копии документов, подтверждающих ре</w:t>
            </w:r>
            <w:r>
              <w:softHyphen/>
              <w:t>зультаты учебных достижений обучающихся.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  <w:jc w:val="center"/>
        </w:trPr>
        <w:tc>
          <w:tcPr>
            <w:tcW w:w="9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03AF" w:rsidRDefault="00FB03AF" w:rsidP="00FB03A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24" w:lineRule="exact"/>
            </w:pPr>
            <w:r>
              <w:t>Перечень документов и материалов, необходимых для проведения экспертной оценки результативности деятельности (достижений) преподавателя (для образовательных учреждений дополнительного образования детей в сфере культуры)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noProof w:val="0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Наименование показателя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60" w:firstLine="0"/>
              <w:jc w:val="left"/>
            </w:pPr>
            <w: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8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Эффективность применения в практической деятельности современных образовательных технологий (сертификация, выбор, применение, результат)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1056"/>
              </w:tabs>
              <w:spacing w:after="0" w:line="277" w:lineRule="exact"/>
              <w:ind w:firstLine="0"/>
              <w:jc w:val="both"/>
            </w:pPr>
            <w:r>
              <w:t>Копии</w:t>
            </w:r>
            <w:r>
              <w:tab/>
              <w:t>документов, подтверждающих освое</w:t>
            </w:r>
            <w:r>
              <w:softHyphen/>
              <w:t>ние преподавателем современных образова</w:t>
            </w:r>
            <w:r>
              <w:softHyphen/>
              <w:t>тельных технологий (СОТ) (сертификат, сви</w:t>
            </w:r>
            <w:r>
              <w:softHyphen/>
              <w:t>детельство о курсовой подготовке) за послед</w:t>
            </w:r>
            <w:r>
              <w:softHyphen/>
              <w:t>ние пять лет.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1963"/>
              </w:tabs>
              <w:spacing w:after="0" w:line="277" w:lineRule="exact"/>
              <w:ind w:firstLine="0"/>
              <w:jc w:val="both"/>
            </w:pPr>
            <w:r>
              <w:t>Самоанализ</w:t>
            </w:r>
            <w:r>
              <w:tab/>
              <w:t>результатов применения в практической деятельности СОТ.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350"/>
              </w:tabs>
              <w:spacing w:after="0" w:line="277" w:lineRule="exact"/>
              <w:ind w:firstLine="0"/>
              <w:jc w:val="both"/>
            </w:pPr>
            <w:r>
              <w:t>Разработка одного учебного занятия.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386"/>
              </w:tabs>
              <w:spacing w:after="0" w:line="277" w:lineRule="exact"/>
              <w:ind w:firstLine="0"/>
              <w:jc w:val="both"/>
            </w:pPr>
            <w:r>
              <w:t>Справка, подготовленная вышестоящим ру</w:t>
            </w:r>
            <w:r>
              <w:softHyphen/>
              <w:t>ководителем, о результатах использования в практической деятельности преподавателя СОТ.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Результаты освоения обучающи</w:t>
            </w:r>
            <w:r>
              <w:softHyphen/>
              <w:t>мися образовательных программ за последние пять лет по итогам годовой аттестации (средний балл по всем учащимся (группам), с которыми работал преподаватель)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1. Таблица с указанием среднего балла по ито</w:t>
            </w:r>
            <w:r>
              <w:softHyphen/>
              <w:t>гам годовой аттестации (с учетом всех обу</w:t>
            </w:r>
            <w:r>
              <w:softHyphen/>
              <w:t>чающихся) и среднего балла по годам (При</w:t>
            </w:r>
            <w:r>
              <w:softHyphen/>
              <w:t>ложение 3).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3802"/>
        <w:gridCol w:w="5083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noProof w:val="0"/>
              </w:rPr>
              <w:lastRenderedPageBreak/>
              <w:t>№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Наименование показателя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</w:pPr>
            <w:r>
              <w:t>Формы документов и материалов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840" w:firstLine="0"/>
              <w:jc w:val="left"/>
            </w:pPr>
            <w: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2480" w:firstLine="0"/>
              <w:jc w:val="left"/>
            </w:pPr>
            <w:r>
              <w:t>3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Результаты участия преподавателя в научно-методической работе, в распространении опыта собствен</w:t>
            </w:r>
            <w:r>
              <w:softHyphen/>
              <w:t>ной педагогической деятельности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410"/>
              </w:tabs>
              <w:spacing w:after="0" w:line="281" w:lineRule="exact"/>
              <w:ind w:firstLine="0"/>
              <w:jc w:val="both"/>
            </w:pPr>
            <w:r>
              <w:t>Таблица, отражающая результаты участия преподавателя в научно-методической дея</w:t>
            </w:r>
            <w:r>
              <w:softHyphen/>
              <w:t>тельности (Приложение 9).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352"/>
              </w:tabs>
              <w:spacing w:after="0" w:line="281" w:lineRule="exact"/>
              <w:ind w:firstLine="0"/>
              <w:jc w:val="both"/>
            </w:pPr>
            <w:r>
              <w:t>Материалы, подтверждающие участие в ме</w:t>
            </w:r>
            <w:r>
              <w:softHyphen/>
              <w:t>роприятиях различного уровня (сертификаты, программы, протоколы, копии авторских пуб</w:t>
            </w:r>
            <w:r>
              <w:softHyphen/>
              <w:t>ликаций).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t>Результаты участия преподавателя в учебно-методической работе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402"/>
              </w:tabs>
              <w:spacing w:after="0" w:line="277" w:lineRule="exact"/>
              <w:ind w:firstLine="0"/>
              <w:jc w:val="both"/>
            </w:pPr>
            <w:r>
              <w:t>Таблица, отражающая результаты участия преподавателя в учебно-методической работе (Приложение 10).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374"/>
              </w:tabs>
              <w:spacing w:after="0" w:line="277" w:lineRule="exact"/>
              <w:ind w:firstLine="0"/>
              <w:jc w:val="both"/>
            </w:pPr>
            <w:r>
              <w:t>Программа учебного курса, перечень мате</w:t>
            </w:r>
            <w:r>
              <w:softHyphen/>
              <w:t>риалов, входящих в УМК в соответствии с по</w:t>
            </w:r>
            <w:r>
              <w:softHyphen/>
              <w:t>ложением об УМК, один из видов материалов, входящих в УМК (кроме рабочей программы).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4" w:lineRule="exact"/>
              <w:ind w:firstLine="0"/>
              <w:jc w:val="both"/>
            </w:pPr>
            <w:r>
              <w:t>Результаты участия обучающихся в выставках, конкурсах и т.д.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374"/>
              </w:tabs>
              <w:spacing w:after="0" w:line="281" w:lineRule="exact"/>
              <w:ind w:firstLine="0"/>
              <w:jc w:val="both"/>
            </w:pPr>
            <w:r>
              <w:t>Таблица, отражающая участие обучающих</w:t>
            </w:r>
            <w:r>
              <w:softHyphen/>
              <w:t>ся в выставках, конкурсах и т.д. (Приложение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4).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359"/>
              </w:tabs>
              <w:spacing w:after="0" w:line="281" w:lineRule="exact"/>
              <w:ind w:firstLine="0"/>
              <w:jc w:val="both"/>
            </w:pPr>
            <w:r>
              <w:t>Копии документов (дипломы, грамоты, сер</w:t>
            </w:r>
            <w:r>
              <w:softHyphen/>
              <w:t>тификаты и т.д.), подтверждающих участие обучающихся в выставках, конкурсах и т.д.</w:t>
            </w: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  <w:sectPr w:rsidR="00FB03AF">
          <w:type w:val="continuous"/>
          <w:pgSz w:w="11905" w:h="16837"/>
          <w:pgMar w:top="1006" w:right="336" w:bottom="854" w:left="1722" w:header="0" w:footer="3" w:gutter="0"/>
          <w:cols w:space="720"/>
          <w:noEndnote/>
          <w:docGrid w:linePitch="360"/>
        </w:sectPr>
      </w:pPr>
    </w:p>
    <w:p w:rsidR="00FB03AF" w:rsidRDefault="00FB03AF" w:rsidP="00FB03AF">
      <w:pPr>
        <w:pStyle w:val="41"/>
        <w:shd w:val="clear" w:color="auto" w:fill="auto"/>
        <w:spacing w:before="0" w:after="0" w:line="290" w:lineRule="exact"/>
        <w:ind w:left="7080"/>
      </w:pPr>
      <w:r>
        <w:t>Приложение 1</w:t>
      </w:r>
    </w:p>
    <w:p w:rsidR="00FB03AF" w:rsidRDefault="00FB03AF" w:rsidP="00FB03AF">
      <w:pPr>
        <w:pStyle w:val="390"/>
        <w:shd w:val="clear" w:color="auto" w:fill="auto"/>
        <w:spacing w:before="0" w:after="639" w:line="290" w:lineRule="exact"/>
        <w:ind w:left="8040"/>
        <w:rPr>
          <w:lang w:val="ru-RU"/>
        </w:rPr>
      </w:pPr>
    </w:p>
    <w:p w:rsidR="00FB03AF" w:rsidRDefault="00FB03AF" w:rsidP="00FB03AF">
      <w:pPr>
        <w:pStyle w:val="390"/>
        <w:shd w:val="clear" w:color="auto" w:fill="auto"/>
        <w:spacing w:before="0" w:after="639" w:line="290" w:lineRule="exact"/>
        <w:ind w:left="8040"/>
        <w:rPr>
          <w:lang w:val="ru-RU"/>
        </w:rPr>
      </w:pPr>
    </w:p>
    <w:p w:rsidR="00FB03AF" w:rsidRDefault="00FB03AF" w:rsidP="00FB03AF">
      <w:pPr>
        <w:pStyle w:val="390"/>
        <w:shd w:val="clear" w:color="auto" w:fill="auto"/>
        <w:spacing w:before="0" w:after="639" w:line="290" w:lineRule="exact"/>
        <w:ind w:left="8040"/>
        <w:rPr>
          <w:lang w:val="ru-RU"/>
        </w:rPr>
      </w:pPr>
    </w:p>
    <w:p w:rsidR="00FB03AF" w:rsidRDefault="00FB03AF" w:rsidP="00FB03AF">
      <w:pPr>
        <w:pStyle w:val="390"/>
        <w:shd w:val="clear" w:color="auto" w:fill="auto"/>
        <w:spacing w:before="0" w:after="639" w:line="290" w:lineRule="exact"/>
        <w:ind w:left="8040"/>
        <w:rPr>
          <w:lang w:val="ru-RU"/>
        </w:rPr>
      </w:pPr>
    </w:p>
    <w:p w:rsidR="00FB03AF" w:rsidRDefault="00FB03AF" w:rsidP="00FB03AF">
      <w:pPr>
        <w:pStyle w:val="390"/>
        <w:shd w:val="clear" w:color="auto" w:fill="auto"/>
        <w:spacing w:before="0" w:after="639" w:line="290" w:lineRule="exact"/>
        <w:ind w:left="8040"/>
        <w:rPr>
          <w:lang w:val="ru-RU"/>
        </w:rPr>
      </w:pPr>
    </w:p>
    <w:p w:rsidR="00FB03AF" w:rsidRDefault="00FB03AF" w:rsidP="00FB03AF">
      <w:pPr>
        <w:pStyle w:val="390"/>
        <w:shd w:val="clear" w:color="auto" w:fill="auto"/>
        <w:spacing w:before="0" w:after="639" w:line="290" w:lineRule="exact"/>
        <w:ind w:left="8040"/>
        <w:rPr>
          <w:lang w:val="ru-RU"/>
        </w:rPr>
      </w:pPr>
    </w:p>
    <w:p w:rsidR="00FB03AF" w:rsidRDefault="00FB03AF" w:rsidP="00FB03AF">
      <w:pPr>
        <w:pStyle w:val="390"/>
        <w:shd w:val="clear" w:color="auto" w:fill="auto"/>
        <w:spacing w:before="0" w:after="639" w:line="290" w:lineRule="exact"/>
        <w:ind w:left="8040"/>
        <w:rPr>
          <w:lang w:val="ru-RU"/>
        </w:rPr>
      </w:pPr>
    </w:p>
    <w:p w:rsidR="00FB03AF" w:rsidRDefault="00FB03AF" w:rsidP="00FB03AF">
      <w:pPr>
        <w:pStyle w:val="390"/>
        <w:shd w:val="clear" w:color="auto" w:fill="auto"/>
        <w:spacing w:before="0" w:after="639" w:line="290" w:lineRule="exact"/>
        <w:ind w:left="8040"/>
        <w:rPr>
          <w:lang w:val="ru-RU"/>
        </w:rPr>
      </w:pPr>
    </w:p>
    <w:p w:rsidR="00FB03AF" w:rsidRDefault="00FB03AF" w:rsidP="00FB03AF">
      <w:pPr>
        <w:pStyle w:val="390"/>
        <w:shd w:val="clear" w:color="auto" w:fill="auto"/>
        <w:spacing w:before="0" w:after="639" w:line="290" w:lineRule="exact"/>
        <w:ind w:left="8040"/>
      </w:pPr>
      <w:r>
        <w:lastRenderedPageBreak/>
        <w:t>ОБРАЗЕЦ</w:t>
      </w:r>
    </w:p>
    <w:p w:rsidR="00FB03AF" w:rsidRDefault="00FB03AF" w:rsidP="00FB03AF">
      <w:pPr>
        <w:pStyle w:val="41"/>
        <w:shd w:val="clear" w:color="auto" w:fill="auto"/>
        <w:spacing w:before="0" w:after="1889" w:line="290" w:lineRule="exact"/>
        <w:ind w:left="1920"/>
      </w:pPr>
      <w:r>
        <w:t>Наименование образовательного учреждения</w:t>
      </w:r>
    </w:p>
    <w:p w:rsidR="00FB03AF" w:rsidRDefault="00FB03AF" w:rsidP="00FB03AF">
      <w:pPr>
        <w:pStyle w:val="2b"/>
        <w:keepNext/>
        <w:keepLines/>
        <w:shd w:val="clear" w:color="auto" w:fill="auto"/>
        <w:spacing w:before="0" w:after="0" w:line="290" w:lineRule="exact"/>
        <w:ind w:left="2600"/>
      </w:pPr>
      <w:bookmarkStart w:id="17" w:name="bookmark20"/>
      <w:r>
        <w:t>ПОРТФОЛИО ДОСТИЖЕНИЙ</w:t>
      </w:r>
      <w:bookmarkEnd w:id="17"/>
    </w:p>
    <w:p w:rsidR="00FB03AF" w:rsidRDefault="00FB03AF" w:rsidP="00FB03AF">
      <w:pPr>
        <w:pStyle w:val="41"/>
        <w:shd w:val="clear" w:color="auto" w:fill="auto"/>
        <w:spacing w:before="0" w:after="646" w:line="290" w:lineRule="exact"/>
        <w:ind w:left="620"/>
      </w:pPr>
      <w:r>
        <w:t>для проведения экспертной оценки результативности деятельности</w:t>
      </w:r>
    </w:p>
    <w:p w:rsidR="00FB03AF" w:rsidRDefault="00FB03AF" w:rsidP="00FB03AF">
      <w:pPr>
        <w:pStyle w:val="41"/>
        <w:shd w:val="clear" w:color="auto" w:fill="auto"/>
        <w:spacing w:before="0" w:after="0" w:line="648" w:lineRule="exact"/>
      </w:pPr>
      <w:r>
        <w:t>Составил:</w:t>
      </w:r>
    </w:p>
    <w:p w:rsidR="00FB03AF" w:rsidRDefault="00FB03AF" w:rsidP="00FB03AF">
      <w:pPr>
        <w:pStyle w:val="41"/>
        <w:shd w:val="clear" w:color="auto" w:fill="auto"/>
        <w:tabs>
          <w:tab w:val="left" w:leader="underscore" w:pos="8568"/>
        </w:tabs>
        <w:spacing w:before="0" w:after="0" w:line="648" w:lineRule="exact"/>
      </w:pPr>
      <w:r>
        <w:t>Ф.И.О.</w:t>
      </w:r>
      <w:r>
        <w:tab/>
      </w:r>
    </w:p>
    <w:p w:rsidR="00FB03AF" w:rsidRDefault="00FB03AF" w:rsidP="00FB03AF">
      <w:pPr>
        <w:pStyle w:val="41"/>
        <w:shd w:val="clear" w:color="auto" w:fill="auto"/>
        <w:tabs>
          <w:tab w:val="left" w:leader="underscore" w:pos="8503"/>
        </w:tabs>
        <w:spacing w:before="0" w:after="0" w:line="648" w:lineRule="exact"/>
      </w:pPr>
      <w:r>
        <w:t>Должность</w:t>
      </w:r>
      <w:r>
        <w:tab/>
      </w:r>
    </w:p>
    <w:p w:rsidR="00FB03AF" w:rsidRDefault="00FB03AF" w:rsidP="00FB03AF">
      <w:pPr>
        <w:pStyle w:val="41"/>
        <w:shd w:val="clear" w:color="auto" w:fill="auto"/>
        <w:tabs>
          <w:tab w:val="left" w:leader="underscore" w:pos="5047"/>
        </w:tabs>
        <w:spacing w:before="0" w:after="1186" w:line="648" w:lineRule="exact"/>
      </w:pPr>
      <w:r>
        <w:t>Заявлена</w:t>
      </w:r>
      <w:r>
        <w:tab/>
        <w:t>квалификационная категория</w:t>
      </w:r>
    </w:p>
    <w:p w:rsidR="00FB03AF" w:rsidRDefault="00FB03AF" w:rsidP="00FB03AF">
      <w:pPr>
        <w:pStyle w:val="41"/>
        <w:shd w:val="clear" w:color="auto" w:fill="auto"/>
        <w:tabs>
          <w:tab w:val="left" w:leader="underscore" w:pos="8597"/>
        </w:tabs>
        <w:spacing w:before="0" w:after="0" w:line="290" w:lineRule="exact"/>
      </w:pPr>
      <w:r>
        <w:t>Дата проведения экспертизы</w:t>
      </w:r>
      <w:r>
        <w:tab/>
      </w:r>
    </w:p>
    <w:p w:rsidR="00FB03AF" w:rsidRDefault="00FB03AF" w:rsidP="00FB03AF">
      <w:pPr>
        <w:pStyle w:val="41"/>
        <w:shd w:val="clear" w:color="auto" w:fill="auto"/>
        <w:spacing w:before="0" w:after="3564" w:line="290" w:lineRule="exact"/>
      </w:pPr>
      <w:r>
        <w:t>(в соответствии с графиком)</w:t>
      </w:r>
    </w:p>
    <w:p w:rsidR="00FB03AF" w:rsidRDefault="00FB03AF" w:rsidP="00FB03AF">
      <w:pPr>
        <w:pStyle w:val="41"/>
        <w:shd w:val="clear" w:color="auto" w:fill="auto"/>
        <w:spacing w:before="0" w:after="0" w:line="290" w:lineRule="exact"/>
        <w:ind w:left="4480"/>
      </w:pPr>
      <w:r>
        <w:t>Год</w:t>
      </w:r>
      <w:r>
        <w:br w:type="page"/>
      </w:r>
    </w:p>
    <w:p w:rsidR="00FB03AF" w:rsidRDefault="00FB03AF" w:rsidP="00FB03AF">
      <w:pPr>
        <w:pStyle w:val="41"/>
        <w:numPr>
          <w:ilvl w:val="0"/>
          <w:numId w:val="67"/>
        </w:numPr>
        <w:shd w:val="clear" w:color="auto" w:fill="auto"/>
        <w:tabs>
          <w:tab w:val="left" w:pos="344"/>
          <w:tab w:val="left" w:leader="underscore" w:pos="8077"/>
        </w:tabs>
        <w:spacing w:before="0" w:after="0" w:line="317" w:lineRule="exact"/>
        <w:ind w:left="20"/>
      </w:pPr>
      <w:r>
        <w:t>Ф.И.О.</w:t>
      </w:r>
      <w:r>
        <w:tab/>
      </w:r>
    </w:p>
    <w:p w:rsidR="00FB03AF" w:rsidRDefault="00FB03AF" w:rsidP="00FB03AF">
      <w:pPr>
        <w:pStyle w:val="41"/>
        <w:numPr>
          <w:ilvl w:val="0"/>
          <w:numId w:val="67"/>
        </w:numPr>
        <w:shd w:val="clear" w:color="auto" w:fill="auto"/>
        <w:tabs>
          <w:tab w:val="left" w:pos="373"/>
          <w:tab w:val="left" w:leader="underscore" w:pos="8106"/>
        </w:tabs>
        <w:spacing w:before="0" w:after="0" w:line="317" w:lineRule="exact"/>
        <w:ind w:left="20"/>
      </w:pPr>
      <w:r>
        <w:t>Дата рождения</w:t>
      </w:r>
      <w:r>
        <w:tab/>
      </w:r>
    </w:p>
    <w:p w:rsidR="00FB03AF" w:rsidRDefault="00FB03AF" w:rsidP="00FB03AF">
      <w:pPr>
        <w:pStyle w:val="41"/>
        <w:numPr>
          <w:ilvl w:val="0"/>
          <w:numId w:val="67"/>
        </w:numPr>
        <w:shd w:val="clear" w:color="auto" w:fill="auto"/>
        <w:tabs>
          <w:tab w:val="left" w:pos="366"/>
        </w:tabs>
        <w:spacing w:before="0" w:after="322" w:line="317" w:lineRule="exact"/>
        <w:ind w:left="20"/>
      </w:pPr>
      <w:r>
        <w:t>Образование, наименование учебного заведения, год окончания</w:t>
      </w:r>
    </w:p>
    <w:p w:rsidR="00FB03AF" w:rsidRDefault="00FB03AF" w:rsidP="00FB03AF">
      <w:pPr>
        <w:pStyle w:val="41"/>
        <w:shd w:val="clear" w:color="auto" w:fill="auto"/>
        <w:spacing w:before="0" w:after="639" w:line="290" w:lineRule="exact"/>
        <w:ind w:left="20"/>
      </w:pPr>
      <w:r>
        <w:t>4. Должность, по которой выходит на аттестацию</w:t>
      </w:r>
    </w:p>
    <w:p w:rsidR="00FB03AF" w:rsidRDefault="00FB03AF" w:rsidP="00FB03AF">
      <w:pPr>
        <w:pStyle w:val="41"/>
        <w:shd w:val="clear" w:color="auto" w:fill="auto"/>
        <w:spacing w:before="0" w:after="315" w:line="290" w:lineRule="exact"/>
        <w:ind w:left="20"/>
      </w:pPr>
      <w:r>
        <w:t>5. Место работы</w:t>
      </w:r>
    </w:p>
    <w:p w:rsidR="00FB03AF" w:rsidRDefault="00FB03AF" w:rsidP="00FB03AF">
      <w:pPr>
        <w:pStyle w:val="41"/>
        <w:numPr>
          <w:ilvl w:val="1"/>
          <w:numId w:val="67"/>
        </w:numPr>
        <w:shd w:val="clear" w:color="auto" w:fill="auto"/>
        <w:tabs>
          <w:tab w:val="left" w:pos="373"/>
          <w:tab w:val="left" w:leader="underscore" w:pos="8444"/>
        </w:tabs>
        <w:spacing w:before="0" w:after="0" w:line="320" w:lineRule="exact"/>
        <w:ind w:left="20"/>
      </w:pPr>
      <w:r>
        <w:t>Общий стаж работы</w:t>
      </w:r>
      <w:r>
        <w:tab/>
      </w:r>
    </w:p>
    <w:p w:rsidR="00FB03AF" w:rsidRDefault="00FB03AF" w:rsidP="00FB03AF">
      <w:pPr>
        <w:pStyle w:val="41"/>
        <w:numPr>
          <w:ilvl w:val="1"/>
          <w:numId w:val="67"/>
        </w:numPr>
        <w:shd w:val="clear" w:color="auto" w:fill="auto"/>
        <w:tabs>
          <w:tab w:val="left" w:pos="366"/>
          <w:tab w:val="left" w:leader="underscore" w:pos="8437"/>
        </w:tabs>
        <w:spacing w:before="0" w:after="0" w:line="320" w:lineRule="exact"/>
        <w:ind w:left="20"/>
      </w:pPr>
      <w:r>
        <w:t>Стаж педагогической работы</w:t>
      </w:r>
      <w:r>
        <w:tab/>
      </w:r>
    </w:p>
    <w:p w:rsidR="00FB03AF" w:rsidRDefault="00FB03AF" w:rsidP="00FB03AF">
      <w:pPr>
        <w:pStyle w:val="41"/>
        <w:framePr w:w="5551" w:h="1612" w:wrap="notBeside" w:hAnchor="margin" w:x="3065" w:y="347"/>
        <w:shd w:val="clear" w:color="auto" w:fill="auto"/>
        <w:spacing w:before="0" w:after="627"/>
        <w:ind w:left="3580" w:right="120"/>
        <w:jc w:val="right"/>
      </w:pPr>
      <w:r>
        <w:t xml:space="preserve">Приложение 2 </w:t>
      </w:r>
      <w:r>
        <w:rPr>
          <w:rStyle w:val="43"/>
        </w:rPr>
        <w:t>ОБРАЗЕЦ</w:t>
      </w:r>
    </w:p>
    <w:p w:rsidR="00FB03AF" w:rsidRDefault="00FB03AF" w:rsidP="00FB03AF">
      <w:pPr>
        <w:pStyle w:val="33"/>
        <w:keepNext/>
        <w:keepLines/>
        <w:framePr w:w="5551" w:h="1612" w:wrap="notBeside" w:hAnchor="margin" w:x="3065" w:y="347"/>
        <w:shd w:val="clear" w:color="auto" w:fill="auto"/>
        <w:spacing w:line="290" w:lineRule="exact"/>
        <w:jc w:val="left"/>
      </w:pPr>
      <w:bookmarkStart w:id="18" w:name="bookmark19"/>
      <w:r>
        <w:t>Визитная карточка</w:t>
      </w:r>
      <w:bookmarkEnd w:id="18"/>
    </w:p>
    <w:p w:rsidR="00FB03AF" w:rsidRDefault="00FB03AF" w:rsidP="00FB03AF">
      <w:pPr>
        <w:pStyle w:val="41"/>
        <w:numPr>
          <w:ilvl w:val="1"/>
          <w:numId w:val="67"/>
        </w:numPr>
        <w:shd w:val="clear" w:color="auto" w:fill="auto"/>
        <w:tabs>
          <w:tab w:val="left" w:pos="366"/>
          <w:tab w:val="left" w:leader="underscore" w:pos="8437"/>
        </w:tabs>
        <w:spacing w:before="0" w:after="0" w:line="320" w:lineRule="exact"/>
        <w:ind w:left="20"/>
      </w:pPr>
      <w:r>
        <w:t>Стаж работы в должности (в данном учреждении)</w:t>
      </w:r>
      <w:r>
        <w:tab/>
      </w:r>
    </w:p>
    <w:p w:rsidR="00FB03AF" w:rsidRDefault="00FB03AF" w:rsidP="00FB03AF">
      <w:pPr>
        <w:pStyle w:val="41"/>
        <w:numPr>
          <w:ilvl w:val="1"/>
          <w:numId w:val="67"/>
        </w:numPr>
        <w:shd w:val="clear" w:color="auto" w:fill="auto"/>
        <w:tabs>
          <w:tab w:val="left" w:pos="358"/>
        </w:tabs>
        <w:spacing w:before="0" w:after="324" w:line="320" w:lineRule="exact"/>
        <w:ind w:left="20"/>
      </w:pPr>
      <w:r>
        <w:t>Сведения о предыдущей аттестации (категория, дата присвоения)</w:t>
      </w:r>
    </w:p>
    <w:p w:rsidR="00FB03AF" w:rsidRDefault="00FB03AF" w:rsidP="00FB03AF">
      <w:pPr>
        <w:pStyle w:val="41"/>
        <w:numPr>
          <w:ilvl w:val="1"/>
          <w:numId w:val="67"/>
        </w:numPr>
        <w:shd w:val="clear" w:color="auto" w:fill="auto"/>
        <w:tabs>
          <w:tab w:val="left" w:pos="466"/>
        </w:tabs>
        <w:spacing w:before="0" w:after="0" w:line="290" w:lineRule="exact"/>
        <w:ind w:left="20"/>
      </w:pPr>
      <w:r>
        <w:t>Наличие ученой степени</w:t>
      </w:r>
    </w:p>
    <w:p w:rsidR="00FB03AF" w:rsidRDefault="00FB03AF" w:rsidP="00FB03AF">
      <w:pPr>
        <w:pStyle w:val="41"/>
        <w:framePr w:h="291" w:wrap="auto" w:vAnchor="text" w:hAnchor="margin" w:x="5540" w:y="921"/>
        <w:shd w:val="clear" w:color="auto" w:fill="auto"/>
        <w:spacing w:before="0" w:after="0" w:line="290" w:lineRule="exact"/>
        <w:ind w:left="100"/>
      </w:pPr>
      <w:r>
        <w:t>домашний</w:t>
      </w:r>
    </w:p>
    <w:p w:rsidR="00FB03AF" w:rsidRDefault="00FB03AF" w:rsidP="00FB03AF">
      <w:pPr>
        <w:pStyle w:val="41"/>
        <w:numPr>
          <w:ilvl w:val="1"/>
          <w:numId w:val="67"/>
        </w:numPr>
        <w:shd w:val="clear" w:color="auto" w:fill="auto"/>
        <w:tabs>
          <w:tab w:val="left" w:pos="474"/>
          <w:tab w:val="left" w:leader="underscore" w:pos="3476"/>
        </w:tabs>
        <w:spacing w:before="0" w:after="312" w:line="290" w:lineRule="exact"/>
        <w:ind w:left="20"/>
      </w:pPr>
      <w:r>
        <w:t>Награды, звания</w:t>
      </w:r>
      <w:r>
        <w:tab/>
      </w:r>
    </w:p>
    <w:p w:rsidR="00FB03AF" w:rsidRDefault="00FB03AF" w:rsidP="00FB03AF">
      <w:pPr>
        <w:pStyle w:val="41"/>
        <w:shd w:val="clear" w:color="auto" w:fill="auto"/>
        <w:tabs>
          <w:tab w:val="left" w:leader="underscore" w:pos="3130"/>
        </w:tabs>
        <w:spacing w:before="0" w:after="0" w:line="328" w:lineRule="exact"/>
        <w:ind w:left="20" w:right="280"/>
        <w:sectPr w:rsidR="00FB03AF">
          <w:type w:val="continuous"/>
          <w:pgSz w:w="11905" w:h="16837"/>
          <w:pgMar w:top="2242" w:right="415" w:bottom="1526" w:left="1960" w:header="0" w:footer="3" w:gutter="0"/>
          <w:cols w:space="720"/>
          <w:noEndnote/>
          <w:docGrid w:linePitch="360"/>
        </w:sectPr>
      </w:pPr>
      <w:r>
        <w:t>12.Контактные телефоны: рабочий</w:t>
      </w:r>
      <w:r>
        <w:tab/>
      </w:r>
    </w:p>
    <w:p w:rsidR="00FB03AF" w:rsidRDefault="00FB03AF" w:rsidP="00FB03AF">
      <w:pPr>
        <w:pStyle w:val="70"/>
        <w:shd w:val="clear" w:color="auto" w:fill="auto"/>
        <w:spacing w:line="250" w:lineRule="exact"/>
        <w:ind w:left="2100" w:firstLine="0"/>
      </w:pPr>
      <w:r>
        <w:lastRenderedPageBreak/>
        <w:t>Таблица результатов итоговой аттестации учащихся</w:t>
      </w:r>
    </w:p>
    <w:p w:rsidR="00FB03AF" w:rsidRDefault="00FB03AF" w:rsidP="00FB03AF">
      <w:pPr>
        <w:pStyle w:val="70"/>
        <w:shd w:val="clear" w:color="auto" w:fill="auto"/>
        <w:tabs>
          <w:tab w:val="left" w:leader="underscore" w:pos="3935"/>
          <w:tab w:val="left" w:leader="underscore" w:pos="4147"/>
          <w:tab w:val="left" w:leader="underscore" w:pos="8424"/>
          <w:tab w:val="left" w:leader="underscore" w:pos="8503"/>
          <w:tab w:val="left" w:leader="underscore" w:pos="9338"/>
          <w:tab w:val="left" w:leader="underscore" w:pos="9464"/>
        </w:tabs>
        <w:spacing w:line="250" w:lineRule="exact"/>
        <w:ind w:left="360" w:firstLine="0"/>
      </w:pPr>
      <w:r>
        <w:t>Учитель (преподаватель)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03AF" w:rsidRDefault="00FB03AF" w:rsidP="00FB03AF">
      <w:pPr>
        <w:pStyle w:val="401"/>
        <w:shd w:val="clear" w:color="auto" w:fill="auto"/>
        <w:spacing w:line="220" w:lineRule="exact"/>
        <w:ind w:left="4600"/>
      </w:pPr>
      <w:r>
        <w:t>Ф.И.О.</w:t>
      </w:r>
    </w:p>
    <w:p w:rsidR="00FB03AF" w:rsidRDefault="00FB03AF" w:rsidP="00FB03AF">
      <w:pPr>
        <w:pStyle w:val="70"/>
        <w:shd w:val="clear" w:color="auto" w:fill="auto"/>
        <w:tabs>
          <w:tab w:val="left" w:leader="underscore" w:pos="4104"/>
          <w:tab w:val="left" w:leader="underscore" w:pos="4190"/>
          <w:tab w:val="left" w:leader="underscore" w:pos="6631"/>
        </w:tabs>
        <w:spacing w:after="190" w:line="250" w:lineRule="exact"/>
        <w:ind w:left="360" w:firstLine="0"/>
      </w:pPr>
      <w:r>
        <w:t>Предмет</w:t>
      </w:r>
      <w:r>
        <w:tab/>
      </w:r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6"/>
        <w:gridCol w:w="353"/>
        <w:gridCol w:w="349"/>
        <w:gridCol w:w="356"/>
        <w:gridCol w:w="360"/>
        <w:gridCol w:w="356"/>
        <w:gridCol w:w="364"/>
        <w:gridCol w:w="317"/>
        <w:gridCol w:w="364"/>
        <w:gridCol w:w="364"/>
        <w:gridCol w:w="364"/>
        <w:gridCol w:w="407"/>
        <w:gridCol w:w="360"/>
        <w:gridCol w:w="313"/>
        <w:gridCol w:w="335"/>
        <w:gridCol w:w="364"/>
        <w:gridCol w:w="385"/>
        <w:gridCol w:w="407"/>
        <w:gridCol w:w="364"/>
        <w:gridCol w:w="364"/>
        <w:gridCol w:w="364"/>
        <w:gridCol w:w="367"/>
        <w:gridCol w:w="364"/>
        <w:gridCol w:w="364"/>
        <w:gridCol w:w="360"/>
        <w:gridCol w:w="266"/>
        <w:gridCol w:w="360"/>
        <w:gridCol w:w="356"/>
        <w:gridCol w:w="274"/>
        <w:gridCol w:w="378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r>
              <w:t>УЧ. год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уч. год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</w:pPr>
            <w:r>
              <w:t>уч. год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>
              <w:t>з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en-US" w:eastAsia="en-US"/>
              </w:rPr>
              <w:t xml:space="preserve">f4. </w:t>
            </w:r>
            <w:r>
              <w:t>год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уч. год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Классы (группы)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/>
            </w:pPr>
            <w:r>
              <w:t>5</w:t>
            </w:r>
          </w:p>
          <w:p w:rsidR="00FB03AF" w:rsidRDefault="00FB03AF" w:rsidP="00FB03AF">
            <w:pPr>
              <w:pStyle w:val="4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/>
            </w:pPr>
            <w:r>
              <w:t>4</w:t>
            </w:r>
          </w:p>
          <w:p w:rsidR="00FB03AF" w:rsidRDefault="00FB03AF" w:rsidP="00FB03AF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/>
            </w:pPr>
            <w:r>
              <w:rPr>
                <w:noProof w:val="0"/>
              </w:rPr>
              <w:t>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/>
            </w:pPr>
            <w:r>
              <w:t>3</w:t>
            </w:r>
          </w:p>
          <w:p w:rsidR="00FB03AF" w:rsidRDefault="00FB03AF" w:rsidP="00FB03AF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/>
            </w:pPr>
            <w:r>
              <w:t>2</w:t>
            </w:r>
          </w:p>
          <w:p w:rsidR="00FB03AF" w:rsidRDefault="00FB03AF" w:rsidP="00FB03AF">
            <w:pPr>
              <w:pStyle w:val="4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Средний балл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Классы (группы)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50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line="240" w:lineRule="auto"/>
              <w:jc w:val="both"/>
            </w:pPr>
            <w:r>
              <w:t>5 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5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/>
            </w:pPr>
            <w:r>
              <w:t>4</w:t>
            </w:r>
          </w:p>
          <w:p w:rsidR="00FB03AF" w:rsidRDefault="00FB03AF" w:rsidP="00FB03AF">
            <w:pPr>
              <w:pStyle w:val="5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5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/>
            </w:pPr>
            <w:r>
              <w:t>3</w:t>
            </w:r>
          </w:p>
          <w:p w:rsidR="00FB03AF" w:rsidRDefault="00FB03AF" w:rsidP="00FB03AF">
            <w:pPr>
              <w:pStyle w:val="5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5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/>
            </w:pPr>
            <w:r>
              <w:t>2</w:t>
            </w:r>
          </w:p>
          <w:p w:rsidR="00FB03AF" w:rsidRDefault="00FB03AF" w:rsidP="00FB03AF">
            <w:pPr>
              <w:pStyle w:val="5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»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Средний балл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Классы (группы)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5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/>
            </w:pPr>
            <w:r>
              <w:t>5</w:t>
            </w:r>
          </w:p>
          <w:p w:rsidR="00FB03AF" w:rsidRDefault="00FB03AF" w:rsidP="00FB03AF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6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/>
            </w:pPr>
            <w:r>
              <w:t>4</w:t>
            </w:r>
          </w:p>
          <w:p w:rsidR="00FB03AF" w:rsidRDefault="00FB03AF" w:rsidP="00FB03AF">
            <w:pPr>
              <w:pStyle w:val="6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6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/>
            </w:pPr>
            <w:r>
              <w:t>3</w:t>
            </w:r>
          </w:p>
          <w:p w:rsidR="00FB03AF" w:rsidRDefault="00FB03AF" w:rsidP="00FB03AF">
            <w:pPr>
              <w:pStyle w:val="6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»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/>
            </w:pPr>
            <w:r>
              <w:t>2</w:t>
            </w:r>
          </w:p>
          <w:p w:rsidR="00FB03AF" w:rsidRDefault="00FB03AF" w:rsidP="00FB03AF">
            <w:pPr>
              <w:pStyle w:val="6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»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Средний балл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Классы (группы)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6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/>
            </w:pPr>
            <w:r>
              <w:t>5</w:t>
            </w:r>
          </w:p>
          <w:p w:rsidR="00FB03AF" w:rsidRDefault="00FB03AF" w:rsidP="00FB03AF">
            <w:pPr>
              <w:pStyle w:val="6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/>
            </w:pPr>
            <w:r>
              <w:t>4</w:t>
            </w:r>
          </w:p>
          <w:p w:rsidR="00FB03AF" w:rsidRDefault="00FB03AF" w:rsidP="00FB03AF">
            <w:pPr>
              <w:pStyle w:val="7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»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/>
            </w:pPr>
            <w:r>
              <w:t>3</w:t>
            </w:r>
          </w:p>
          <w:p w:rsidR="00FB03AF" w:rsidRDefault="00FB03AF" w:rsidP="00FB03AF">
            <w:pPr>
              <w:pStyle w:val="7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/>
            </w:pPr>
            <w:r>
              <w:t>2</w:t>
            </w:r>
          </w:p>
          <w:p w:rsidR="00FB03AF" w:rsidRDefault="00FB03AF" w:rsidP="00FB03AF">
            <w:pPr>
              <w:pStyle w:val="7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Средний балл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Классы (группы)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00"/>
            </w:pPr>
            <w:r>
              <w:t>5</w:t>
            </w:r>
          </w:p>
          <w:p w:rsidR="00FB03AF" w:rsidRDefault="00FB03AF" w:rsidP="00FB03AF">
            <w:pPr>
              <w:pStyle w:val="7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noProof w:val="0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/>
            </w:pPr>
            <w:r>
              <w:t>4</w:t>
            </w:r>
          </w:p>
          <w:p w:rsidR="00FB03AF" w:rsidRDefault="00FB03AF" w:rsidP="00FB03AF">
            <w:pPr>
              <w:pStyle w:val="7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8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/>
            </w:pPr>
            <w:r>
              <w:t>3</w:t>
            </w:r>
          </w:p>
          <w:p w:rsidR="00FB03AF" w:rsidRDefault="00FB03AF" w:rsidP="00FB03AF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»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8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/>
            </w:pPr>
            <w:r>
              <w:t>2</w:t>
            </w:r>
          </w:p>
          <w:p w:rsidR="00FB03AF" w:rsidRDefault="00FB03AF" w:rsidP="00FB03AF">
            <w:pPr>
              <w:pStyle w:val="8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Средний балл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03AF" w:rsidRDefault="00FB03AF" w:rsidP="00FB03A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Ср. балл по году по году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noProof w:val="0"/>
              </w:rPr>
              <w:t>-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5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-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-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-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6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6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6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-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6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-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6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-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-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noProof w:val="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6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8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  <w:sectPr w:rsidR="00FB03AF">
          <w:pgSz w:w="11905" w:h="16837"/>
          <w:pgMar w:top="4480" w:right="180" w:bottom="3144" w:left="922" w:header="0" w:footer="3" w:gutter="0"/>
          <w:cols w:space="720"/>
          <w:noEndnote/>
          <w:docGrid w:linePitch="360"/>
        </w:sectPr>
      </w:pPr>
    </w:p>
    <w:p w:rsidR="00FB03AF" w:rsidRDefault="00FB03AF" w:rsidP="00FB03AF">
      <w:pPr>
        <w:framePr w:w="11387" w:h="854" w:hRule="exact" w:wrap="notBeside" w:vAnchor="text" w:hAnchor="text" w:xAlign="center" w:y="1" w:anchorLock="1"/>
        <w:rPr>
          <w:rFonts w:cs="Times New Roman"/>
          <w:color w:val="auto"/>
        </w:rPr>
      </w:pPr>
    </w:p>
    <w:p w:rsidR="00FB03AF" w:rsidRDefault="00FB03AF" w:rsidP="00FB03AF">
      <w:pPr>
        <w:rPr>
          <w:rFonts w:cs="Times New Roman"/>
          <w:color w:val="auto"/>
          <w:sz w:val="2"/>
          <w:szCs w:val="2"/>
        </w:rPr>
        <w:sectPr w:rsidR="00FB03A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cs="Times New Roman"/>
          <w:color w:val="auto"/>
          <w:sz w:val="2"/>
          <w:szCs w:val="2"/>
        </w:rPr>
        <w:t xml:space="preserve"> </w:t>
      </w:r>
    </w:p>
    <w:p w:rsidR="00FB03AF" w:rsidRDefault="00FB03AF" w:rsidP="00FB03AF">
      <w:pPr>
        <w:pStyle w:val="850"/>
        <w:framePr w:h="250" w:wrap="auto" w:hAnchor="margin" w:x="8798" w:y="8949"/>
        <w:shd w:val="clear" w:color="auto" w:fill="auto"/>
        <w:spacing w:line="250" w:lineRule="exact"/>
        <w:ind w:left="100"/>
      </w:pPr>
      <w:r>
        <w:rPr>
          <w:noProof w:val="0"/>
        </w:rPr>
        <w:t>/</w:t>
      </w:r>
    </w:p>
    <w:p w:rsidR="00FB03AF" w:rsidRDefault="00FB03AF" w:rsidP="00FB03AF">
      <w:pPr>
        <w:pStyle w:val="860"/>
        <w:framePr w:h="250" w:wrap="auto" w:hAnchor="margin" w:x="5947" w:y="8956"/>
        <w:shd w:val="clear" w:color="auto" w:fill="auto"/>
        <w:spacing w:line="250" w:lineRule="exact"/>
        <w:ind w:left="100"/>
      </w:pPr>
      <w:r>
        <w:rPr>
          <w:noProof w:val="0"/>
        </w:rPr>
        <w:t>/</w:t>
      </w:r>
    </w:p>
    <w:p w:rsidR="00FB03AF" w:rsidRDefault="00FB03AF" w:rsidP="00FB03AF">
      <w:pPr>
        <w:pStyle w:val="a5"/>
        <w:shd w:val="clear" w:color="auto" w:fill="auto"/>
        <w:spacing w:after="0" w:line="250" w:lineRule="exact"/>
        <w:ind w:firstLine="0"/>
        <w:jc w:val="left"/>
        <w:sectPr w:rsidR="00FB03AF">
          <w:type w:val="continuous"/>
          <w:pgSz w:w="11905" w:h="16837"/>
          <w:pgMar w:top="4480" w:right="7823" w:bottom="3144" w:left="1343" w:header="0" w:footer="3" w:gutter="0"/>
          <w:cols w:space="720"/>
          <w:noEndnote/>
          <w:docGrid w:linePitch="360"/>
        </w:sectPr>
      </w:pPr>
      <w:r>
        <w:lastRenderedPageBreak/>
        <w:t>Заместитель директора:</w:t>
      </w:r>
    </w:p>
    <w:p w:rsidR="00FB03AF" w:rsidRDefault="00FB03AF" w:rsidP="00FB03AF">
      <w:pPr>
        <w:pStyle w:val="870"/>
        <w:framePr w:h="240" w:vSpace="294" w:wrap="auto" w:vAnchor="text" w:hAnchor="margin" w:x="8992" w:y="4165"/>
        <w:shd w:val="clear" w:color="auto" w:fill="auto"/>
        <w:spacing w:line="240" w:lineRule="exact"/>
        <w:ind w:left="100"/>
      </w:pPr>
      <w:r>
        <w:rPr>
          <w:noProof w:val="0"/>
        </w:rPr>
        <w:lastRenderedPageBreak/>
        <w:t>/</w:t>
      </w:r>
    </w:p>
    <w:p w:rsidR="00FB03AF" w:rsidRDefault="00FB03AF" w:rsidP="00FB03AF">
      <w:pPr>
        <w:pStyle w:val="880"/>
        <w:framePr w:h="250" w:vSpace="297" w:wrap="auto" w:vAnchor="text" w:hAnchor="margin" w:x="7113" w:y="4168"/>
        <w:shd w:val="clear" w:color="auto" w:fill="auto"/>
        <w:spacing w:line="250" w:lineRule="exact"/>
        <w:ind w:left="100"/>
      </w:pPr>
      <w:r>
        <w:rPr>
          <w:noProof w:val="0"/>
        </w:rPr>
        <w:t>/</w:t>
      </w:r>
    </w:p>
    <w:p w:rsidR="00FB03AF" w:rsidRDefault="00FB03AF" w:rsidP="00FB03AF">
      <w:pPr>
        <w:pStyle w:val="70"/>
        <w:shd w:val="clear" w:color="auto" w:fill="auto"/>
        <w:spacing w:after="185" w:line="274" w:lineRule="exact"/>
        <w:ind w:left="40" w:firstLine="0"/>
        <w:jc w:val="center"/>
      </w:pPr>
      <w:r>
        <w:t>Результаты участия обучающихся (воспитанников) в выставках, конкурсах, конференциях, олимпиадах, соревнованиях и т.д.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2318"/>
        <w:gridCol w:w="1951"/>
        <w:gridCol w:w="2059"/>
        <w:gridCol w:w="2480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Год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Название меро</w:t>
            </w:r>
            <w:r>
              <w:softHyphen/>
              <w:t>приятия с указа</w:t>
            </w:r>
            <w:r>
              <w:softHyphen/>
              <w:t>нием статуса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(международный, всероссийский, ре</w:t>
            </w:r>
            <w:r>
              <w:softHyphen/>
              <w:t>гиональный, город</w:t>
            </w:r>
            <w:r>
              <w:softHyphen/>
              <w:t>ской и пр.)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Количество (фамилия, имя) обучающихся, принявших участие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t>Результат участия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t>(количество лау</w:t>
            </w:r>
            <w:r>
              <w:softHyphen/>
              <w:t>реатов, победи</w:t>
            </w:r>
            <w:r>
              <w:softHyphen/>
              <w:t>телей и др.)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Выходные данные и объем в печатных листах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(в случае опублико</w:t>
            </w:r>
            <w:r>
              <w:softHyphen/>
              <w:t>вания)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B03AF" w:rsidRDefault="00FB03AF" w:rsidP="00FB03AF">
      <w:pPr>
        <w:pStyle w:val="2d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t>Заместитель директора:</w:t>
      </w:r>
    </w:p>
    <w:p w:rsidR="00FB03AF" w:rsidRDefault="00FB03AF" w:rsidP="00FB03AF">
      <w:pPr>
        <w:rPr>
          <w:rFonts w:cs="Times New Roman"/>
          <w:color w:val="auto"/>
          <w:sz w:val="2"/>
          <w:szCs w:val="2"/>
        </w:rPr>
        <w:sectPr w:rsidR="00FB03AF">
          <w:pgSz w:w="11905" w:h="16837"/>
          <w:pgMar w:top="6913" w:right="572" w:bottom="5336" w:left="1706" w:header="0" w:footer="3" w:gutter="0"/>
          <w:cols w:space="720"/>
          <w:noEndnote/>
          <w:docGrid w:linePitch="360"/>
        </w:sectPr>
      </w:pPr>
    </w:p>
    <w:p w:rsidR="00FB03AF" w:rsidRDefault="00FB03AF" w:rsidP="00FB03AF">
      <w:pPr>
        <w:pStyle w:val="901"/>
        <w:shd w:val="clear" w:color="auto" w:fill="auto"/>
        <w:ind w:left="3900"/>
      </w:pPr>
      <w:bookmarkStart w:id="19" w:name="bookmark21"/>
      <w:r>
        <w:lastRenderedPageBreak/>
        <w:t>Карта инновации</w:t>
      </w:r>
      <w:bookmarkEnd w:id="19"/>
    </w:p>
    <w:p w:rsidR="00FB03AF" w:rsidRDefault="00FB03AF" w:rsidP="00FB03AF">
      <w:pPr>
        <w:pStyle w:val="a5"/>
        <w:shd w:val="clear" w:color="auto" w:fill="auto"/>
        <w:tabs>
          <w:tab w:val="left" w:leader="underscore" w:pos="9315"/>
        </w:tabs>
        <w:spacing w:after="568" w:line="284" w:lineRule="exact"/>
        <w:ind w:left="200" w:firstLine="0"/>
        <w:jc w:val="left"/>
      </w:pPr>
      <w:r>
        <w:t>Название инновации</w:t>
      </w:r>
      <w:r>
        <w:tab/>
      </w:r>
    </w:p>
    <w:p w:rsidR="00FB03AF" w:rsidRDefault="00FB03AF" w:rsidP="00FB03AF">
      <w:pPr>
        <w:pStyle w:val="a8"/>
        <w:framePr w:wrap="notBeside" w:vAnchor="text" w:hAnchor="page" w:x="712" w:y="6964"/>
        <w:shd w:val="clear" w:color="auto" w:fill="auto"/>
        <w:tabs>
          <w:tab w:val="left" w:leader="underscore" w:pos="5949"/>
        </w:tabs>
        <w:ind w:firstLine="0"/>
        <w:jc w:val="center"/>
      </w:pPr>
      <w:r>
        <w:t>Результаты распространения собственного педагогического опыта</w:t>
      </w:r>
      <w:r>
        <w:tab/>
      </w:r>
    </w:p>
    <w:p w:rsidR="00FB03AF" w:rsidRDefault="00FB03AF" w:rsidP="00FB03AF">
      <w:pPr>
        <w:pStyle w:val="3b"/>
        <w:framePr w:wrap="notBeside" w:vAnchor="text" w:hAnchor="page" w:x="712" w:y="6964"/>
        <w:shd w:val="clear" w:color="auto" w:fill="auto"/>
        <w:spacing w:line="220" w:lineRule="exact"/>
        <w:jc w:val="center"/>
      </w:pPr>
      <w:r>
        <w:t>Ф.И.О. аттестуемого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4446"/>
        <w:gridCol w:w="1444"/>
        <w:gridCol w:w="1681"/>
        <w:gridCol w:w="1451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page" w:x="712" w:y="6964"/>
              <w:shd w:val="clear" w:color="auto" w:fill="auto"/>
              <w:spacing w:line="270" w:lineRule="exact"/>
              <w:ind w:firstLine="0"/>
              <w:jc w:val="both"/>
            </w:pPr>
            <w:r>
              <w:t>Год, месяц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page" w:x="712" w:y="6964"/>
              <w:shd w:val="clear" w:color="auto" w:fill="auto"/>
              <w:spacing w:line="274" w:lineRule="exact"/>
              <w:ind w:firstLine="0"/>
              <w:jc w:val="both"/>
            </w:pPr>
            <w:r>
              <w:t>Наименование мероприятия (заседа</w:t>
            </w:r>
            <w:r>
              <w:softHyphen/>
              <w:t>ние МО, педсовет, семинар, конфе</w:t>
            </w:r>
            <w:r>
              <w:softHyphen/>
              <w:t>ренция и т.д.) с указанием статуса</w:t>
            </w:r>
          </w:p>
          <w:p w:rsidR="00FB03AF" w:rsidRDefault="00FB03AF" w:rsidP="00FB03AF">
            <w:pPr>
              <w:pStyle w:val="a5"/>
              <w:framePr w:wrap="notBeside" w:vAnchor="text" w:hAnchor="page" w:x="712" w:y="6964"/>
              <w:shd w:val="clear" w:color="auto" w:fill="auto"/>
              <w:spacing w:after="0" w:line="274" w:lineRule="exact"/>
              <w:ind w:firstLine="0"/>
            </w:pPr>
            <w:r>
              <w:t>(международный, всероссийский, ре</w:t>
            </w:r>
            <w:r>
              <w:softHyphen/>
              <w:t>гиональный, городской и пр.)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page" w:x="712" w:y="6964"/>
              <w:shd w:val="clear" w:color="auto" w:fill="auto"/>
              <w:spacing w:line="274" w:lineRule="exact"/>
              <w:ind w:right="260" w:firstLine="0"/>
              <w:jc w:val="right"/>
            </w:pPr>
            <w:r>
              <w:t>Форма участия</w:t>
            </w:r>
          </w:p>
          <w:p w:rsidR="00FB03AF" w:rsidRDefault="00FB03AF" w:rsidP="00FB03AF">
            <w:pPr>
              <w:pStyle w:val="a5"/>
              <w:framePr w:wrap="notBeside" w:vAnchor="text" w:hAnchor="page" w:x="712" w:y="6964"/>
              <w:shd w:val="clear" w:color="auto" w:fill="auto"/>
              <w:spacing w:after="0" w:line="274" w:lineRule="exact"/>
              <w:ind w:hanging="120"/>
              <w:jc w:val="both"/>
            </w:pPr>
            <w:r>
              <w:t>(слушатель, докладчик, ведущий круглого стола, сек</w:t>
            </w:r>
            <w:r>
              <w:softHyphen/>
              <w:t>ции и т.д.)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page" w:x="712" w:y="6964"/>
              <w:shd w:val="clear" w:color="auto" w:fill="auto"/>
              <w:spacing w:line="274" w:lineRule="exact"/>
              <w:ind w:firstLine="0"/>
              <w:jc w:val="center"/>
            </w:pPr>
            <w:r>
              <w:t>Документ, подтвер</w:t>
            </w:r>
            <w:r>
              <w:softHyphen/>
              <w:t>ждающий участие: протокол, диплом, сви</w:t>
            </w:r>
            <w:r>
              <w:softHyphen/>
              <w:t xml:space="preserve">детельство, сертификат, </w:t>
            </w:r>
            <w:r>
              <w:rPr>
                <w:rStyle w:val="7a"/>
                <w:b w:val="0"/>
                <w:bCs w:val="0"/>
              </w:rPr>
              <w:t>(при наличии такового)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page" w:x="712" w:y="6964"/>
              <w:shd w:val="clear" w:color="auto" w:fill="auto"/>
              <w:spacing w:line="274" w:lineRule="exact"/>
              <w:ind w:right="220" w:firstLine="0"/>
              <w:jc w:val="right"/>
            </w:pPr>
            <w:r>
              <w:t>Выходные данные и объем в печатных листах</w:t>
            </w:r>
            <w:r>
              <w:rPr>
                <w:rStyle w:val="7a"/>
                <w:b w:val="0"/>
                <w:bCs w:val="0"/>
              </w:rPr>
              <w:t xml:space="preserve"> (в</w:t>
            </w:r>
          </w:p>
          <w:p w:rsidR="00FB03AF" w:rsidRDefault="00FB03AF" w:rsidP="00FB03AF">
            <w:pPr>
              <w:pStyle w:val="a5"/>
              <w:framePr w:wrap="notBeside" w:vAnchor="text" w:hAnchor="page" w:x="712" w:y="6964"/>
              <w:shd w:val="clear" w:color="auto" w:fill="auto"/>
              <w:spacing w:after="0" w:line="274" w:lineRule="exact"/>
              <w:ind w:firstLine="0"/>
            </w:pPr>
            <w:r>
              <w:t>случае опублико</w:t>
            </w:r>
            <w:r>
              <w:softHyphen/>
              <w:t>вания)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page" w:x="712" w:y="6964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page" w:x="712" w:y="6964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page" w:x="712" w:y="6964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page" w:x="712" w:y="6964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page" w:x="712" w:y="6964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page" w:x="712" w:y="6964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page" w:x="712" w:y="6964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page" w:x="712" w:y="6964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page" w:x="712" w:y="6964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page" w:x="712" w:y="6964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B03AF" w:rsidRDefault="00FB03AF" w:rsidP="00FB03AF">
      <w:pPr>
        <w:pStyle w:val="2d"/>
        <w:framePr w:wrap="notBeside" w:vAnchor="text" w:hAnchor="page" w:x="712" w:y="6964"/>
        <w:shd w:val="clear" w:color="auto" w:fill="auto"/>
        <w:tabs>
          <w:tab w:val="left" w:pos="7088"/>
          <w:tab w:val="left" w:leader="underscore" w:pos="9202"/>
        </w:tabs>
        <w:spacing w:line="250" w:lineRule="exact"/>
        <w:jc w:val="center"/>
      </w:pPr>
      <w:r>
        <w:t>Руководитель ОУ:</w:t>
      </w:r>
      <w:r>
        <w:tab/>
        <w:t>/</w:t>
      </w:r>
      <w:r>
        <w:tab/>
        <w:t>/</w:t>
      </w:r>
    </w:p>
    <w:p w:rsidR="00FB03AF" w:rsidRDefault="00FB03AF" w:rsidP="00FB03AF">
      <w:pPr>
        <w:pStyle w:val="a5"/>
        <w:shd w:val="clear" w:color="auto" w:fill="auto"/>
        <w:spacing w:after="490" w:line="250" w:lineRule="exact"/>
        <w:ind w:left="200" w:firstLine="0"/>
        <w:jc w:val="left"/>
      </w:pPr>
      <w:r>
        <w:t>Ф.И.О. разработчика инновации, ОУ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27"/>
        <w:gridCol w:w="5987"/>
        <w:gridCol w:w="2160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8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lastRenderedPageBreak/>
              <w:t>Показатели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890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  <w:jc w:val="left"/>
            </w:pPr>
            <w:r>
              <w:t>Критерии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890"/>
              <w:framePr w:wrap="notBeside" w:vAnchor="text" w:hAnchor="text" w:xAlign="center" w:y="1"/>
              <w:shd w:val="clear" w:color="auto" w:fill="auto"/>
              <w:spacing w:line="274" w:lineRule="exact"/>
              <w:ind w:right="580"/>
              <w:jc w:val="right"/>
            </w:pPr>
            <w:r>
              <w:t>Содержание критерия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теоретическая обоснованность инновации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284"/>
              </w:tabs>
              <w:spacing w:after="0" w:line="281" w:lineRule="exact"/>
              <w:ind w:firstLine="0"/>
              <w:jc w:val="both"/>
            </w:pPr>
            <w:r>
              <w:t>актуальность (необходимость внедрения инновации);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396"/>
              </w:tabs>
              <w:spacing w:after="0" w:line="281" w:lineRule="exact"/>
              <w:ind w:firstLine="0"/>
              <w:jc w:val="both"/>
            </w:pPr>
            <w:r>
              <w:t>область применения инновации (образовательный процесс, внеучебная деятельность, педагогическая практика, исследовательская работа, управление);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417"/>
              </w:tabs>
              <w:spacing w:after="0" w:line="277" w:lineRule="exact"/>
              <w:ind w:firstLine="0"/>
              <w:jc w:val="both"/>
            </w:pPr>
            <w:r>
              <w:t>целесообразность выбранной формы инновации (проект, программа, методический комплекс и т.д.)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новизна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378"/>
              </w:tabs>
              <w:spacing w:after="0" w:line="284" w:lineRule="exact"/>
              <w:ind w:firstLine="0"/>
              <w:jc w:val="both"/>
            </w:pPr>
            <w:r>
              <w:t>степень оригинальности инновационных подходов;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547"/>
              </w:tabs>
              <w:spacing w:after="0" w:line="284" w:lineRule="exact"/>
              <w:ind w:firstLine="0"/>
              <w:jc w:val="both"/>
            </w:pPr>
            <w:r>
              <w:t>своеобразие комбинирования известных элемен</w:t>
            </w:r>
            <w:r>
              <w:softHyphen/>
              <w:t>тов, представляющих в совокупности новизну;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500"/>
              </w:tabs>
              <w:spacing w:after="0" w:line="284" w:lineRule="exact"/>
              <w:ind w:firstLine="0"/>
              <w:jc w:val="both"/>
            </w:pPr>
            <w:r>
              <w:t>реализация инновации приводит к изменению це</w:t>
            </w:r>
            <w:r>
              <w:softHyphen/>
              <w:t>лей, содержания, методов, средств, форм и способов организации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center"/>
            </w:pPr>
            <w:r>
              <w:t>образователь</w:t>
            </w:r>
            <w:r>
              <w:softHyphen/>
              <w:t>ная значимость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392"/>
              </w:tabs>
              <w:spacing w:after="0" w:line="281" w:lineRule="exact"/>
              <w:ind w:firstLine="0"/>
              <w:jc w:val="both"/>
            </w:pPr>
            <w:r>
              <w:t>степень влияния инновации на развитие профессио</w:t>
            </w:r>
            <w:r>
              <w:softHyphen/>
              <w:t>нально-личностных качеств;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385"/>
              </w:tabs>
              <w:spacing w:after="0" w:line="281" w:lineRule="exact"/>
              <w:ind w:firstLine="0"/>
              <w:jc w:val="both"/>
            </w:pPr>
            <w:r>
              <w:t>способы осуществления самоанализа и самооценки уровня профессиональной компетентности при реали</w:t>
            </w:r>
            <w:r>
              <w:softHyphen/>
              <w:t>зации инновации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center"/>
            </w:pPr>
            <w:r>
              <w:t>качество инно</w:t>
            </w:r>
            <w:r>
              <w:softHyphen/>
              <w:t>вационного про</w:t>
            </w:r>
            <w:r>
              <w:softHyphen/>
              <w:t>цесса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421"/>
              </w:tabs>
              <w:spacing w:after="0" w:line="277" w:lineRule="exact"/>
              <w:ind w:firstLine="0"/>
              <w:jc w:val="both"/>
            </w:pPr>
            <w:r>
              <w:t>технология реализации инновации (описание струк</w:t>
            </w:r>
            <w:r>
              <w:softHyphen/>
              <w:t>туры, элементов, форм, сетевого графика и процедур реализации инновации, инструментария применения);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378"/>
              </w:tabs>
              <w:spacing w:after="0" w:line="281" w:lineRule="exact"/>
              <w:ind w:firstLine="0"/>
              <w:jc w:val="both"/>
            </w:pPr>
            <w:r>
              <w:t>наличие диагностического инструментария реализа</w:t>
            </w:r>
            <w:r>
              <w:softHyphen/>
              <w:t>ции инновации;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381"/>
              </w:tabs>
              <w:spacing w:after="0" w:line="281" w:lineRule="exact"/>
              <w:ind w:firstLine="0"/>
              <w:jc w:val="both"/>
            </w:pPr>
            <w:r>
              <w:t>влияние используемых методов, способов и средств реализации инновации на формирование профессио</w:t>
            </w:r>
            <w:r>
              <w:softHyphen/>
              <w:t>нальных компетенций личности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firstLine="0"/>
              <w:jc w:val="center"/>
            </w:pPr>
            <w:r>
              <w:t>результатив</w:t>
            </w:r>
            <w:r>
              <w:softHyphen/>
              <w:t>ность инновации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388"/>
              </w:tabs>
              <w:spacing w:after="0" w:line="281" w:lineRule="exact"/>
              <w:ind w:firstLine="0"/>
              <w:jc w:val="both"/>
            </w:pPr>
            <w:r>
              <w:t>возможность определения и фиксации результатов реализации инновации различными способами; анализ соответствия полученных результатов запланирован</w:t>
            </w:r>
            <w:r>
              <w:softHyphen/>
              <w:t>ным;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421"/>
              </w:tabs>
              <w:spacing w:after="0" w:line="281" w:lineRule="exact"/>
              <w:ind w:firstLine="0"/>
              <w:jc w:val="both"/>
            </w:pPr>
            <w:r>
              <w:t>эффективность от внедрения инновации (оптимиза</w:t>
            </w:r>
            <w:r>
              <w:softHyphen/>
              <w:t>ция методического обеспечения образовательного про</w:t>
            </w:r>
            <w:r>
              <w:softHyphen/>
              <w:t>цесса; внедрение вариативных способов работы ин</w:t>
            </w:r>
            <w:r>
              <w:softHyphen/>
              <w:t>формацией; создание дополнительных условий для проектирования путей профессиональной самореали</w:t>
            </w:r>
            <w:r>
              <w:softHyphen/>
              <w:t>зации и самосовершенствования; внедрение техноло</w:t>
            </w:r>
            <w:r>
              <w:softHyphen/>
              <w:t>гии саморазвития и самообразования и т.д.);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385"/>
              </w:tabs>
              <w:spacing w:after="0" w:line="281" w:lineRule="exact"/>
              <w:ind w:firstLine="0"/>
              <w:jc w:val="both"/>
            </w:pPr>
            <w:r>
              <w:t>отзывы о реализации инновации (анкетирование, внешняя рецензия, экспертиза и т.д.)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  <w:sectPr w:rsidR="00FB03AF">
          <w:pgSz w:w="11905" w:h="16837"/>
          <w:pgMar w:top="2266" w:right="307" w:bottom="1236" w:left="1416" w:header="0" w:footer="3" w:gutter="0"/>
          <w:cols w:space="720"/>
          <w:noEndnote/>
          <w:docGrid w:linePitch="360"/>
        </w:sectPr>
      </w:pPr>
    </w:p>
    <w:p w:rsidR="00FB03AF" w:rsidRDefault="00FB03AF" w:rsidP="00FB03AF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br w:type="page"/>
      </w:r>
    </w:p>
    <w:p w:rsidR="00FB03AF" w:rsidRDefault="00FB03AF" w:rsidP="00FB03AF">
      <w:pPr>
        <w:pStyle w:val="70"/>
        <w:shd w:val="clear" w:color="auto" w:fill="auto"/>
        <w:spacing w:line="250" w:lineRule="exact"/>
        <w:ind w:left="1460" w:firstLine="0"/>
      </w:pPr>
      <w:r>
        <w:t>Перечень методической продукции (методическая копилка),</w:t>
      </w:r>
    </w:p>
    <w:p w:rsidR="00FB03AF" w:rsidRDefault="00FB03AF" w:rsidP="00FB03AF">
      <w:pPr>
        <w:pStyle w:val="70"/>
        <w:shd w:val="clear" w:color="auto" w:fill="auto"/>
        <w:tabs>
          <w:tab w:val="left" w:leader="underscore" w:pos="7898"/>
        </w:tabs>
        <w:spacing w:line="250" w:lineRule="exact"/>
        <w:ind w:left="1720" w:firstLine="0"/>
      </w:pPr>
      <w:r>
        <w:t>подготовленной</w:t>
      </w:r>
      <w:r>
        <w:tab/>
      </w:r>
    </w:p>
    <w:p w:rsidR="00FB03AF" w:rsidRDefault="00FB03AF" w:rsidP="00FB03AF">
      <w:pPr>
        <w:pStyle w:val="401"/>
        <w:shd w:val="clear" w:color="auto" w:fill="auto"/>
        <w:spacing w:after="616" w:line="220" w:lineRule="exact"/>
        <w:ind w:left="5680"/>
      </w:pPr>
      <w:r>
        <w:t>Ф.И.О. аттестуемого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5054"/>
        <w:gridCol w:w="3636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7" w:lineRule="exact"/>
              <w:ind w:firstLine="0"/>
              <w:jc w:val="center"/>
            </w:pPr>
            <w:r>
              <w:t>Год со</w:t>
            </w:r>
            <w:r>
              <w:softHyphen/>
              <w:t>ставле</w:t>
            </w:r>
            <w:r>
              <w:softHyphen/>
              <w:t>ния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Наименование методической продукции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7" w:lineRule="exact"/>
              <w:ind w:firstLine="0"/>
              <w:jc w:val="center"/>
            </w:pPr>
            <w:r>
              <w:t>Форма представления продукции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  <w:sectPr w:rsidR="00FB03AF">
          <w:type w:val="continuous"/>
          <w:pgSz w:w="11905" w:h="16837"/>
          <w:pgMar w:top="6656" w:right="464" w:bottom="5310" w:left="1551" w:header="0" w:footer="3" w:gutter="0"/>
          <w:cols w:space="720"/>
          <w:noEndnote/>
          <w:docGrid w:linePitch="360"/>
        </w:sectPr>
      </w:pPr>
    </w:p>
    <w:p w:rsidR="00FB03AF" w:rsidRDefault="00FB03AF" w:rsidP="00FB03AF">
      <w:pPr>
        <w:framePr w:w="10922" w:h="664" w:hRule="exact" w:wrap="notBeside" w:vAnchor="text" w:hAnchor="text" w:xAlign="center" w:y="1" w:anchorLock="1"/>
        <w:rPr>
          <w:rFonts w:cs="Times New Roman"/>
          <w:color w:val="auto"/>
        </w:rPr>
      </w:pPr>
    </w:p>
    <w:p w:rsidR="00FB03AF" w:rsidRDefault="00FB03AF" w:rsidP="00FB03AF">
      <w:pPr>
        <w:rPr>
          <w:rFonts w:cs="Times New Roman"/>
          <w:color w:val="auto"/>
          <w:sz w:val="2"/>
          <w:szCs w:val="2"/>
        </w:rPr>
        <w:sectPr w:rsidR="00FB03A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cs="Times New Roman"/>
          <w:color w:val="auto"/>
          <w:sz w:val="2"/>
          <w:szCs w:val="2"/>
        </w:rPr>
        <w:t xml:space="preserve"> </w:t>
      </w:r>
    </w:p>
    <w:p w:rsidR="00FB03AF" w:rsidRDefault="00FB03AF" w:rsidP="00FB03AF">
      <w:pPr>
        <w:pStyle w:val="910"/>
        <w:framePr w:h="250" w:wrap="auto" w:hAnchor="margin" w:x="6598" w:y="4305"/>
        <w:shd w:val="clear" w:color="auto" w:fill="auto"/>
        <w:spacing w:line="250" w:lineRule="exact"/>
        <w:ind w:left="100"/>
      </w:pPr>
      <w:r>
        <w:rPr>
          <w:noProof w:val="0"/>
        </w:rPr>
        <w:t>/</w:t>
      </w:r>
    </w:p>
    <w:p w:rsidR="00FB03AF" w:rsidRDefault="00FB03AF" w:rsidP="00FB03AF">
      <w:pPr>
        <w:pStyle w:val="920"/>
        <w:framePr w:h="250" w:wrap="auto" w:hAnchor="margin" w:x="8413" w:y="4308"/>
        <w:shd w:val="clear" w:color="auto" w:fill="auto"/>
        <w:spacing w:line="250" w:lineRule="exact"/>
        <w:ind w:left="100"/>
      </w:pPr>
      <w:r>
        <w:rPr>
          <w:noProof w:val="0"/>
        </w:rPr>
        <w:t>/</w:t>
      </w:r>
    </w:p>
    <w:p w:rsidR="00FB03AF" w:rsidRDefault="00FB03AF" w:rsidP="00FB03AF">
      <w:pPr>
        <w:pStyle w:val="a5"/>
        <w:shd w:val="clear" w:color="auto" w:fill="auto"/>
        <w:spacing w:after="0" w:line="250" w:lineRule="exact"/>
        <w:ind w:firstLine="0"/>
        <w:jc w:val="left"/>
        <w:sectPr w:rsidR="00FB03AF">
          <w:type w:val="continuous"/>
          <w:pgSz w:w="11905" w:h="16837"/>
          <w:pgMar w:top="6796" w:right="7460" w:bottom="5482" w:left="1693" w:header="0" w:footer="3" w:gutter="0"/>
          <w:cols w:space="720"/>
          <w:noEndnote/>
          <w:docGrid w:linePitch="360"/>
        </w:sectPr>
      </w:pPr>
      <w:r>
        <w:lastRenderedPageBreak/>
        <w:t>Заместитель директора:</w:t>
      </w:r>
    </w:p>
    <w:p w:rsidR="00FB03AF" w:rsidRDefault="00FB03AF" w:rsidP="00FB03AF">
      <w:pPr>
        <w:pStyle w:val="70"/>
        <w:shd w:val="clear" w:color="auto" w:fill="auto"/>
        <w:spacing w:after="183" w:line="583" w:lineRule="exact"/>
        <w:ind w:left="2040" w:right="780" w:firstLine="6160"/>
      </w:pPr>
      <w:r>
        <w:rPr>
          <w:rStyle w:val="714"/>
          <w:b w:val="0"/>
          <w:bCs w:val="0"/>
        </w:rPr>
        <w:lastRenderedPageBreak/>
        <w:t xml:space="preserve">Приложение 8 </w:t>
      </w:r>
      <w:r>
        <w:t>Таблица итогов промежуточной аттестации обучающихся</w:t>
      </w:r>
    </w:p>
    <w:p w:rsidR="00FB03AF" w:rsidRDefault="00FB03AF" w:rsidP="00FB03AF">
      <w:pPr>
        <w:pStyle w:val="3b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Ф.И.О. алтестуемого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36"/>
        <w:gridCol w:w="353"/>
        <w:gridCol w:w="356"/>
        <w:gridCol w:w="360"/>
        <w:gridCol w:w="644"/>
        <w:gridCol w:w="389"/>
        <w:gridCol w:w="364"/>
        <w:gridCol w:w="360"/>
        <w:gridCol w:w="364"/>
        <w:gridCol w:w="536"/>
        <w:gridCol w:w="360"/>
        <w:gridCol w:w="360"/>
        <w:gridCol w:w="364"/>
        <w:gridCol w:w="360"/>
        <w:gridCol w:w="547"/>
        <w:gridCol w:w="328"/>
        <w:gridCol w:w="328"/>
        <w:gridCol w:w="328"/>
        <w:gridCol w:w="328"/>
        <w:gridCol w:w="508"/>
        <w:gridCol w:w="324"/>
        <w:gridCol w:w="324"/>
        <w:gridCol w:w="324"/>
        <w:gridCol w:w="320"/>
        <w:gridCol w:w="522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7" w:lineRule="exact"/>
              <w:ind w:firstLine="0"/>
              <w:jc w:val="both"/>
            </w:pPr>
            <w:r>
              <w:t>На- име</w:t>
            </w:r>
            <w:r>
              <w:softHyphen/>
              <w:t>нова</w:t>
            </w:r>
            <w:r>
              <w:softHyphen/>
              <w:t>ние учеб</w:t>
            </w:r>
            <w:r>
              <w:softHyphen/>
              <w:t>ной дис</w:t>
            </w:r>
            <w:r>
              <w:softHyphen/>
              <w:t>цип</w:t>
            </w:r>
            <w:r>
              <w:softHyphen/>
              <w:t>лины, пред</w:t>
            </w:r>
            <w:r>
              <w:softHyphen/>
              <w:t>мета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0" w:firstLine="0"/>
            </w:pPr>
            <w:r>
              <w:t>уч. год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уч. год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уч. год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уч. год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27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УЧ.ГОД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27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9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60" w:firstLine="0"/>
            </w:pPr>
            <w:r>
              <w:t>5</w:t>
            </w:r>
          </w:p>
          <w:p w:rsidR="00FB03AF" w:rsidRDefault="00FB03AF" w:rsidP="00FB03AF">
            <w:pPr>
              <w:pStyle w:val="9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noProof w:val="0"/>
              </w:rPr>
              <w:t>»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9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4</w:t>
            </w:r>
          </w:p>
          <w:p w:rsidR="00FB03AF" w:rsidRDefault="00FB03AF" w:rsidP="00FB03AF">
            <w:pPr>
              <w:pStyle w:val="9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9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3</w:t>
            </w:r>
          </w:p>
          <w:p w:rsidR="00FB03AF" w:rsidRDefault="00FB03AF" w:rsidP="00FB03AF">
            <w:pPr>
              <w:pStyle w:val="9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9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2</w:t>
            </w:r>
          </w:p>
          <w:p w:rsidR="00FB03AF" w:rsidRDefault="00FB03AF" w:rsidP="00FB03AF">
            <w:pPr>
              <w:pStyle w:val="10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Средний балл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0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 w:firstLine="0"/>
            </w:pPr>
            <w:r>
              <w:t>5</w:t>
            </w:r>
          </w:p>
          <w:p w:rsidR="00FB03AF" w:rsidRDefault="00FB03AF" w:rsidP="00FB03AF">
            <w:pPr>
              <w:pStyle w:val="10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0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4</w:t>
            </w:r>
          </w:p>
          <w:p w:rsidR="00FB03AF" w:rsidRDefault="00FB03AF" w:rsidP="00FB03AF">
            <w:pPr>
              <w:pStyle w:val="10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0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3</w:t>
            </w:r>
          </w:p>
          <w:p w:rsidR="00FB03AF" w:rsidRDefault="00FB03AF" w:rsidP="00FB03AF">
            <w:pPr>
              <w:pStyle w:val="10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0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2</w:t>
            </w:r>
          </w:p>
          <w:p w:rsidR="00FB03AF" w:rsidRDefault="00FB03AF" w:rsidP="00FB03AF">
            <w:pPr>
              <w:pStyle w:val="10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Средний балл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0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5</w:t>
            </w:r>
          </w:p>
          <w:p w:rsidR="00FB03AF" w:rsidRDefault="00FB03AF" w:rsidP="00FB03AF">
            <w:pPr>
              <w:pStyle w:val="1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4</w:t>
            </w:r>
          </w:p>
          <w:p w:rsidR="00FB03AF" w:rsidRDefault="00FB03AF" w:rsidP="00FB03AF">
            <w:pPr>
              <w:pStyle w:val="11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3</w:t>
            </w:r>
          </w:p>
          <w:p w:rsidR="00FB03AF" w:rsidRDefault="00FB03AF" w:rsidP="00FB03AF">
            <w:pPr>
              <w:pStyle w:val="1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2</w:t>
            </w:r>
          </w:p>
          <w:p w:rsidR="00FB03AF" w:rsidRDefault="00FB03AF" w:rsidP="00FB03AF">
            <w:pPr>
              <w:pStyle w:val="1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Средний балл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1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5</w:t>
            </w:r>
          </w:p>
          <w:p w:rsidR="00FB03AF" w:rsidRDefault="00FB03AF" w:rsidP="00FB03AF">
            <w:pPr>
              <w:pStyle w:val="11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1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4</w:t>
            </w:r>
          </w:p>
          <w:p w:rsidR="00FB03AF" w:rsidRDefault="00FB03AF" w:rsidP="00FB03AF">
            <w:pPr>
              <w:pStyle w:val="12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3</w:t>
            </w:r>
          </w:p>
          <w:p w:rsidR="00FB03AF" w:rsidRDefault="00FB03AF" w:rsidP="00FB03AF">
            <w:pPr>
              <w:pStyle w:val="12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2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2</w:t>
            </w:r>
          </w:p>
          <w:p w:rsidR="00FB03AF" w:rsidRDefault="00FB03AF" w:rsidP="00FB03AF">
            <w:pPr>
              <w:pStyle w:val="12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Средний балл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5</w:t>
            </w:r>
          </w:p>
          <w:p w:rsidR="00FB03AF" w:rsidRDefault="00FB03AF" w:rsidP="00FB03AF">
            <w:pPr>
              <w:pStyle w:val="12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2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4</w:t>
            </w:r>
          </w:p>
          <w:p w:rsidR="00FB03AF" w:rsidRDefault="00FB03AF" w:rsidP="00FB03AF">
            <w:pPr>
              <w:pStyle w:val="12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3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3</w:t>
            </w:r>
          </w:p>
          <w:p w:rsidR="00FB03AF" w:rsidRDefault="00FB03AF" w:rsidP="00FB03AF">
            <w:pPr>
              <w:pStyle w:val="13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3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«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</w:pPr>
            <w:r>
              <w:t>2</w:t>
            </w:r>
          </w:p>
          <w:p w:rsidR="00FB03AF" w:rsidRDefault="00FB03AF" w:rsidP="00FB03AF">
            <w:pPr>
              <w:pStyle w:val="13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Средний балл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after="360" w:line="240" w:lineRule="auto"/>
              <w:ind w:firstLine="0"/>
              <w:jc w:val="center"/>
            </w:pPr>
            <w:r>
              <w:t>Сред-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before="360" w:line="274" w:lineRule="exact"/>
              <w:ind w:firstLine="0"/>
              <w:jc w:val="center"/>
            </w:pPr>
            <w:r>
              <w:t>балл по</w:t>
            </w:r>
          </w:p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году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  <w:sectPr w:rsidR="00FB03AF">
          <w:pgSz w:w="11905" w:h="16837"/>
          <w:pgMar w:top="4412" w:right="406" w:bottom="4246" w:left="806" w:header="0" w:footer="3" w:gutter="0"/>
          <w:cols w:space="720"/>
          <w:noEndnote/>
          <w:docGrid w:linePitch="360"/>
        </w:sectPr>
      </w:pPr>
    </w:p>
    <w:p w:rsidR="00FB03AF" w:rsidRDefault="00FB03AF" w:rsidP="00FB03AF">
      <w:pPr>
        <w:pStyle w:val="70"/>
        <w:shd w:val="clear" w:color="auto" w:fill="auto"/>
        <w:tabs>
          <w:tab w:val="left" w:leader="underscore" w:pos="7827"/>
        </w:tabs>
        <w:spacing w:line="270" w:lineRule="exact"/>
        <w:ind w:left="1660" w:right="100"/>
      </w:pPr>
      <w:r>
        <w:lastRenderedPageBreak/>
        <w:t>Научно-методическая работа и распространение опыта собственной педагогической деятельности преподавателя</w:t>
      </w:r>
      <w:r>
        <w:tab/>
      </w:r>
    </w:p>
    <w:p w:rsidR="00FB03AF" w:rsidRDefault="00FB03AF" w:rsidP="00FB03AF">
      <w:pPr>
        <w:pStyle w:val="401"/>
        <w:shd w:val="clear" w:color="auto" w:fill="auto"/>
        <w:spacing w:after="556" w:line="220" w:lineRule="exact"/>
        <w:ind w:left="5280"/>
      </w:pPr>
      <w:r>
        <w:t>Ф.И.О. аттестуемого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862"/>
        <w:gridCol w:w="1879"/>
        <w:gridCol w:w="2131"/>
        <w:gridCol w:w="1894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Год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Название конференции, семинара или др. меро</w:t>
            </w:r>
            <w:r>
              <w:softHyphen/>
              <w:t>приятия с указанием статуса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(международный, все</w:t>
            </w:r>
            <w:r>
              <w:softHyphen/>
              <w:t>российский, региональ</w:t>
            </w:r>
            <w:r>
              <w:softHyphen/>
              <w:t>ный, городской и пр.)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Форма участия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(участник, док</w:t>
            </w:r>
            <w:r>
              <w:softHyphen/>
              <w:t>ладчик, веду</w:t>
            </w:r>
            <w:r>
              <w:softHyphen/>
              <w:t>щий круглого стола, секции и т.д.; слушатель, ведущий)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t>Документ, под</w:t>
            </w:r>
            <w:r>
              <w:softHyphen/>
              <w:t>тверждающий участие: диплом, свидетельство,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a"/>
              </w:rPr>
              <w:t xml:space="preserve">сертификат, </w:t>
            </w:r>
            <w:r>
              <w:t>(при наличии та</w:t>
            </w:r>
            <w:r>
              <w:softHyphen/>
              <w:t>кового)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Выходные данные и объем в печат</w:t>
            </w:r>
            <w:r>
              <w:softHyphen/>
              <w:t>ных листах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(в случае опуб</w:t>
            </w:r>
            <w:r>
              <w:softHyphen/>
              <w:t>ликования)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  <w:sectPr w:rsidR="00FB03AF">
          <w:pgSz w:w="11905" w:h="16837"/>
          <w:pgMar w:top="6310" w:right="567" w:bottom="4449" w:left="1712" w:header="0" w:footer="3" w:gutter="0"/>
          <w:cols w:space="720"/>
          <w:noEndnote/>
          <w:docGrid w:linePitch="360"/>
        </w:sectPr>
      </w:pPr>
    </w:p>
    <w:p w:rsidR="00FB03AF" w:rsidRDefault="00FB03AF" w:rsidP="00FB03AF">
      <w:pPr>
        <w:framePr w:w="10577" w:h="570" w:hRule="exact" w:wrap="notBeside" w:vAnchor="text" w:hAnchor="text" w:xAlign="center" w:y="1" w:anchorLock="1"/>
        <w:rPr>
          <w:rFonts w:cs="Times New Roman"/>
          <w:color w:val="auto"/>
        </w:rPr>
      </w:pPr>
    </w:p>
    <w:p w:rsidR="00FB03AF" w:rsidRDefault="00FB03AF" w:rsidP="00FB03AF">
      <w:pPr>
        <w:rPr>
          <w:rFonts w:cs="Times New Roman"/>
          <w:color w:val="auto"/>
          <w:sz w:val="2"/>
          <w:szCs w:val="2"/>
        </w:rPr>
        <w:sectPr w:rsidR="00FB03A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cs="Times New Roman"/>
          <w:color w:val="auto"/>
          <w:sz w:val="2"/>
          <w:szCs w:val="2"/>
        </w:rPr>
        <w:t xml:space="preserve"> </w:t>
      </w:r>
      <w:proofErr w:type="gramStart"/>
      <w:r>
        <w:rPr>
          <w:rFonts w:cs="Times New Roman"/>
          <w:color w:val="auto"/>
          <w:sz w:val="2"/>
          <w:szCs w:val="2"/>
        </w:rPr>
        <w:t>З</w:t>
      </w:r>
      <w:proofErr w:type="gramEnd"/>
    </w:p>
    <w:p w:rsidR="00FB03AF" w:rsidRDefault="00FB03AF" w:rsidP="00FB03AF">
      <w:pPr>
        <w:pStyle w:val="1340"/>
        <w:framePr w:h="250" w:wrap="auto" w:vAnchor="text" w:hAnchor="margin" w:x="5345" w:y="-19"/>
        <w:shd w:val="clear" w:color="auto" w:fill="auto"/>
        <w:spacing w:line="250" w:lineRule="exact"/>
        <w:ind w:left="100"/>
      </w:pPr>
      <w:r>
        <w:rPr>
          <w:noProof w:val="0"/>
        </w:rPr>
        <w:lastRenderedPageBreak/>
        <w:t>/</w:t>
      </w:r>
    </w:p>
    <w:p w:rsidR="00FB03AF" w:rsidRDefault="00FB03AF" w:rsidP="00FB03AF">
      <w:pPr>
        <w:pStyle w:val="1350"/>
        <w:framePr w:h="240" w:wrap="auto" w:vAnchor="text" w:hAnchor="margin" w:x="8679" w:y="-11"/>
        <w:shd w:val="clear" w:color="auto" w:fill="auto"/>
        <w:spacing w:line="240" w:lineRule="exact"/>
        <w:ind w:left="100"/>
      </w:pPr>
      <w:r>
        <w:rPr>
          <w:noProof w:val="0"/>
        </w:rPr>
        <w:t>/</w:t>
      </w:r>
    </w:p>
    <w:p w:rsidR="00FB03AF" w:rsidRDefault="00FB03AF" w:rsidP="00FB03AF">
      <w:pPr>
        <w:pStyle w:val="a5"/>
        <w:shd w:val="clear" w:color="auto" w:fill="auto"/>
        <w:spacing w:after="0" w:line="250" w:lineRule="exact"/>
        <w:ind w:firstLine="0"/>
        <w:jc w:val="left"/>
        <w:sectPr w:rsidR="00FB03AF">
          <w:type w:val="continuous"/>
          <w:pgSz w:w="11905" w:h="16837"/>
          <w:pgMar w:top="6310" w:right="7213" w:bottom="4449" w:left="1935" w:header="0" w:footer="3" w:gutter="0"/>
          <w:cols w:space="720"/>
          <w:noEndnote/>
          <w:docGrid w:linePitch="360"/>
        </w:sectPr>
      </w:pPr>
      <w:r>
        <w:t>Заместитель директора:</w:t>
      </w:r>
    </w:p>
    <w:p w:rsidR="00FB03AF" w:rsidRDefault="00FB03AF" w:rsidP="00FB03AF">
      <w:pPr>
        <w:pStyle w:val="70"/>
        <w:shd w:val="clear" w:color="auto" w:fill="auto"/>
        <w:tabs>
          <w:tab w:val="left" w:leader="underscore" w:pos="7338"/>
        </w:tabs>
        <w:spacing w:line="274" w:lineRule="exact"/>
        <w:ind w:left="1920" w:right="3480" w:firstLine="1520"/>
      </w:pPr>
      <w:r>
        <w:lastRenderedPageBreak/>
        <w:t>Учебно-мегодическая работа преподавателя (мастера ПО)</w:t>
      </w:r>
      <w:r>
        <w:tab/>
      </w:r>
    </w:p>
    <w:p w:rsidR="00FB03AF" w:rsidRDefault="00FB03AF" w:rsidP="00FB03AF">
      <w:pPr>
        <w:pStyle w:val="401"/>
        <w:shd w:val="clear" w:color="auto" w:fill="auto"/>
        <w:spacing w:after="556" w:line="220" w:lineRule="exact"/>
        <w:ind w:left="5520"/>
      </w:pPr>
      <w:r>
        <w:rPr>
          <w:rStyle w:val="402"/>
          <w:noProof w:val="0"/>
        </w:rPr>
        <w:t>Ф</w:t>
      </w:r>
      <w:r>
        <w:t>.И.О. аттестуемого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84"/>
        <w:gridCol w:w="1984"/>
        <w:gridCol w:w="1811"/>
        <w:gridCol w:w="1336"/>
        <w:gridCol w:w="1400"/>
        <w:gridCol w:w="1447"/>
        <w:gridCol w:w="1631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360"/>
              <w:framePr w:wrap="notBeside" w:vAnchor="text" w:hAnchor="text" w:xAlign="center" w:y="1"/>
              <w:shd w:val="clear" w:color="auto" w:fill="auto"/>
            </w:pPr>
            <w:r>
              <w:lastRenderedPageBreak/>
              <w:t>Наиме</w:t>
            </w:r>
            <w:r>
              <w:softHyphen/>
              <w:t>нование учебной дисцип</w:t>
            </w:r>
            <w:r>
              <w:softHyphen/>
              <w:t>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360"/>
              <w:framePr w:wrap="notBeside" w:vAnchor="text" w:hAnchor="text" w:xAlign="center" w:y="1"/>
              <w:shd w:val="clear" w:color="auto" w:fill="auto"/>
              <w:jc w:val="center"/>
            </w:pPr>
            <w:r>
              <w:t>Виды материалов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360"/>
              <w:framePr w:wrap="notBeside" w:vAnchor="text" w:hAnchor="text" w:xAlign="center" w:y="1"/>
              <w:shd w:val="clear" w:color="auto" w:fill="auto"/>
              <w:spacing w:line="248" w:lineRule="exact"/>
              <w:jc w:val="center"/>
            </w:pPr>
            <w:r>
              <w:t>Стадия работы с материалами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8" w:lineRule="exact"/>
              <w:ind w:firstLine="0"/>
            </w:pPr>
            <w:r>
              <w:t>(разработка, корректировка, внесение допол</w:t>
            </w:r>
            <w:r>
              <w:softHyphen/>
              <w:t>нений и измене</w:t>
            </w:r>
            <w:r>
              <w:softHyphen/>
              <w:t>ний)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360"/>
              <w:framePr w:wrap="notBeside" w:vAnchor="text" w:hAnchor="text" w:xAlign="center" w:y="1"/>
              <w:shd w:val="clear" w:color="auto" w:fill="auto"/>
              <w:ind w:right="280"/>
              <w:jc w:val="right"/>
            </w:pPr>
            <w:r>
              <w:t>Специ</w:t>
            </w:r>
            <w:r>
              <w:softHyphen/>
              <w:t>альность,</w:t>
            </w:r>
          </w:p>
          <w:p w:rsidR="00FB03AF" w:rsidRDefault="00FB03AF" w:rsidP="00FB03AF">
            <w:pPr>
              <w:pStyle w:val="1360"/>
              <w:framePr w:wrap="notBeside" w:vAnchor="text" w:hAnchor="text" w:xAlign="center" w:y="1"/>
              <w:shd w:val="clear" w:color="auto" w:fill="auto"/>
              <w:ind w:right="280"/>
              <w:jc w:val="right"/>
            </w:pPr>
            <w:r>
              <w:t>курс изучения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52" w:lineRule="exact"/>
              <w:ind w:firstLine="0"/>
              <w:jc w:val="both"/>
            </w:pPr>
            <w:r>
              <w:t>Наличие рецензии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52" w:lineRule="exact"/>
              <w:ind w:firstLine="0"/>
              <w:jc w:val="both"/>
            </w:pPr>
            <w:r>
              <w:t>(внешняя, внутренняя)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360"/>
              <w:framePr w:wrap="notBeside" w:vAnchor="text" w:hAnchor="text" w:xAlign="center" w:y="1"/>
              <w:shd w:val="clear" w:color="auto" w:fill="auto"/>
              <w:spacing w:line="248" w:lineRule="exact"/>
            </w:pPr>
            <w:r>
              <w:t>Степень завершен</w:t>
            </w:r>
            <w:r>
              <w:softHyphen/>
              <w:t>ности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8" w:lineRule="exact"/>
              <w:ind w:firstLine="0"/>
              <w:jc w:val="both"/>
            </w:pPr>
            <w:r>
              <w:t>(завершена,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48" w:lineRule="exact"/>
              <w:ind w:firstLine="0"/>
              <w:jc w:val="both"/>
            </w:pPr>
            <w:r>
              <w:t>в стадии разработки)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1360"/>
              <w:framePr w:wrap="notBeside" w:vAnchor="text" w:hAnchor="text" w:xAlign="center" w:y="1"/>
              <w:shd w:val="clear" w:color="auto" w:fill="auto"/>
              <w:jc w:val="center"/>
            </w:pPr>
            <w:r>
              <w:t xml:space="preserve">Выходные данные побьем в печатных листах </w:t>
            </w:r>
            <w:r>
              <w:rPr>
                <w:rStyle w:val="13612"/>
                <w:b w:val="0"/>
                <w:bCs w:val="0"/>
              </w:rPr>
              <w:t>(в случае опубликова</w:t>
            </w:r>
            <w:r>
              <w:rPr>
                <w:rStyle w:val="13612"/>
                <w:b w:val="0"/>
                <w:bCs w:val="0"/>
              </w:rPr>
              <w:softHyphen/>
              <w:t>ния)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t>учебная про</w:t>
            </w:r>
            <w:r>
              <w:softHyphen/>
              <w:t>грамма, разрабо</w:t>
            </w:r>
            <w:r>
              <w:softHyphen/>
              <w:t>танная препода</w:t>
            </w:r>
            <w:r>
              <w:softHyphen/>
              <w:t>вателем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учебно- методический комплекс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t>методические рекомендации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B03AF" w:rsidRDefault="00FB03AF" w:rsidP="00FB03AF">
      <w:pPr>
        <w:rPr>
          <w:rFonts w:cs="Times New Roman"/>
          <w:color w:val="auto"/>
          <w:sz w:val="2"/>
          <w:szCs w:val="2"/>
        </w:rPr>
        <w:sectPr w:rsidR="00FB03AF">
          <w:pgSz w:w="11905" w:h="16837"/>
          <w:pgMar w:top="5711" w:right="93" w:bottom="4401" w:left="1011" w:header="0" w:footer="3" w:gutter="0"/>
          <w:cols w:space="720"/>
          <w:noEndnote/>
          <w:docGrid w:linePitch="360"/>
        </w:sectPr>
      </w:pPr>
    </w:p>
    <w:p w:rsidR="00FB03AF" w:rsidRDefault="00FB03AF" w:rsidP="00FB03AF">
      <w:pPr>
        <w:pStyle w:val="1370"/>
        <w:framePr w:h="250" w:vSpace="326" w:wrap="auto" w:vAnchor="text" w:hAnchor="margin" w:x="9232" w:y="4524"/>
        <w:shd w:val="clear" w:color="auto" w:fill="auto"/>
        <w:spacing w:line="250" w:lineRule="exact"/>
        <w:ind w:left="100"/>
      </w:pPr>
      <w:r>
        <w:rPr>
          <w:noProof w:val="0"/>
        </w:rPr>
        <w:lastRenderedPageBreak/>
        <w:t>/</w:t>
      </w:r>
    </w:p>
    <w:p w:rsidR="00FB03AF" w:rsidRDefault="00FB03AF" w:rsidP="00FB03AF">
      <w:pPr>
        <w:pStyle w:val="1380"/>
        <w:framePr w:h="250" w:vSpace="333" w:wrap="auto" w:vAnchor="text" w:hAnchor="margin" w:x="7115" w:y="4531"/>
        <w:shd w:val="clear" w:color="auto" w:fill="auto"/>
        <w:spacing w:line="250" w:lineRule="exact"/>
        <w:ind w:left="100"/>
      </w:pPr>
      <w:r>
        <w:rPr>
          <w:noProof w:val="0"/>
        </w:rPr>
        <w:t>/</w:t>
      </w:r>
    </w:p>
    <w:p w:rsidR="00FB03AF" w:rsidRDefault="00FB03AF" w:rsidP="00FB03AF">
      <w:pPr>
        <w:pStyle w:val="70"/>
        <w:shd w:val="clear" w:color="auto" w:fill="auto"/>
        <w:spacing w:after="246" w:line="270" w:lineRule="exact"/>
        <w:ind w:left="260" w:firstLine="0"/>
        <w:jc w:val="center"/>
      </w:pPr>
      <w:r>
        <w:t>Результаты участия субъектов образовательного процесса в мероприятиях разных уровней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780"/>
        <w:gridCol w:w="2160"/>
        <w:gridCol w:w="1656"/>
        <w:gridCol w:w="1422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Год, месяц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Наименование мероприятия с указанием статуса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(международный, всероссийский, региональный, городской и пр.)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right="160" w:firstLine="0"/>
              <w:jc w:val="right"/>
            </w:pPr>
            <w:r>
              <w:t>Ф.И.О. субъекта образовательного процесса, форма его участия в ме</w:t>
            </w:r>
            <w:r>
              <w:softHyphen/>
              <w:t>роприятии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Документ, подтвер</w:t>
            </w:r>
            <w:r>
              <w:softHyphen/>
              <w:t>ждающий участие: протокол, диплом, сви</w:t>
            </w:r>
            <w:r>
              <w:softHyphen/>
              <w:t xml:space="preserve">детельство, сертификат, </w:t>
            </w:r>
            <w:r>
              <w:rPr>
                <w:rStyle w:val="711"/>
                <w:b w:val="0"/>
                <w:bCs w:val="0"/>
              </w:rPr>
              <w:t>(при наличии такового)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right="220" w:firstLine="0"/>
              <w:jc w:val="right"/>
            </w:pPr>
            <w:r>
              <w:t xml:space="preserve">Выходные данные и объем в печатных листах </w:t>
            </w:r>
            <w:r>
              <w:rPr>
                <w:rStyle w:val="711"/>
                <w:b w:val="0"/>
                <w:bCs w:val="0"/>
              </w:rPr>
              <w:t>(в случае опублико</w:t>
            </w:r>
            <w:r>
              <w:rPr>
                <w:rStyle w:val="711"/>
                <w:b w:val="0"/>
                <w:bCs w:val="0"/>
              </w:rPr>
              <w:softHyphen/>
              <w:t>вания)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B03AF" w:rsidRDefault="00FB03AF" w:rsidP="00FB03AF">
      <w:pPr>
        <w:pStyle w:val="2d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t>Руководитель ОУ:</w:t>
      </w:r>
    </w:p>
    <w:p w:rsidR="00FB03AF" w:rsidRDefault="00FB03AF" w:rsidP="00FB03AF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br w:type="page"/>
      </w:r>
    </w:p>
    <w:p w:rsidR="00FB03AF" w:rsidRDefault="00FB03AF" w:rsidP="00FB03AF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7322"/>
        </w:tabs>
        <w:spacing w:line="250" w:lineRule="exact"/>
        <w:ind w:firstLine="0"/>
        <w:jc w:val="center"/>
      </w:pPr>
      <w:r>
        <w:t xml:space="preserve">Результаты участия обучающихся </w:t>
      </w:r>
      <w:r>
        <w:tab/>
        <w:t>в соревнованиях</w:t>
      </w:r>
    </w:p>
    <w:p w:rsidR="00FB03AF" w:rsidRDefault="00FB03AF" w:rsidP="00FB03AF">
      <w:pPr>
        <w:pStyle w:val="3b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Ф.И.О. аттестуемого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5"/>
        <w:gridCol w:w="2995"/>
        <w:gridCol w:w="4104"/>
        <w:gridCol w:w="1994"/>
      </w:tblGrid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Год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t>Название мероприятия с указанием уровня</w:t>
            </w:r>
          </w:p>
          <w:p w:rsidR="00FB03AF" w:rsidRDefault="00FB03AF" w:rsidP="00FB03AF">
            <w:pPr>
              <w:pStyle w:val="a5"/>
              <w:framePr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t>(международный, всерос</w:t>
            </w:r>
            <w:r>
              <w:softHyphen/>
              <w:t>сийский, региональный, городской и пр.)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Количество (фамилия, имя) обучающихся, принявших участие в соревновании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right="520" w:firstLine="0"/>
              <w:jc w:val="right"/>
            </w:pPr>
            <w:r>
              <w:t>Результат участия</w:t>
            </w: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B0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F" w:rsidRDefault="00FB03AF" w:rsidP="00FB03A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B03AF" w:rsidRDefault="00FB03AF" w:rsidP="00FB03AF">
      <w:pPr>
        <w:pStyle w:val="2d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t>Руководитель ОУ:</w:t>
      </w:r>
    </w:p>
    <w:p w:rsidR="00FB03AF" w:rsidRDefault="00FB03AF" w:rsidP="00FB03AF">
      <w:pPr>
        <w:pStyle w:val="1390"/>
        <w:framePr w:w="284" w:h="250" w:vSpace="289" w:wrap="auto" w:hAnchor="margin" w:x="7112" w:y="4009"/>
        <w:shd w:val="clear" w:color="auto" w:fill="auto"/>
        <w:spacing w:line="250" w:lineRule="exact"/>
        <w:ind w:left="100"/>
      </w:pPr>
      <w:r>
        <w:rPr>
          <w:noProof w:val="0"/>
        </w:rPr>
        <w:t>/</w:t>
      </w:r>
    </w:p>
    <w:p w:rsidR="00FB03AF" w:rsidRDefault="00FB03AF" w:rsidP="00FB03AF">
      <w:pPr>
        <w:pStyle w:val="1401"/>
        <w:framePr w:w="284" w:h="250" w:vSpace="293" w:wrap="auto" w:hAnchor="margin" w:x="9229" w:y="4013"/>
        <w:shd w:val="clear" w:color="auto" w:fill="auto"/>
        <w:spacing w:line="250" w:lineRule="exact"/>
        <w:ind w:left="100"/>
      </w:pPr>
      <w:r>
        <w:rPr>
          <w:noProof w:val="0"/>
        </w:rPr>
        <w:t>/</w:t>
      </w:r>
    </w:p>
    <w:p w:rsidR="00FB03AF" w:rsidRDefault="00FB03AF" w:rsidP="00FB03AF">
      <w:pPr>
        <w:rPr>
          <w:rFonts w:cs="Times New Roman"/>
          <w:color w:val="auto"/>
          <w:sz w:val="2"/>
          <w:szCs w:val="2"/>
        </w:rPr>
      </w:pPr>
    </w:p>
    <w:p w:rsidR="00FB03AF" w:rsidRDefault="00FB03AF"/>
    <w:sectPr w:rsidR="00FB03AF">
      <w:pgSz w:w="11905" w:h="16837"/>
      <w:pgMar w:top="6384" w:right="419" w:bottom="4804" w:left="160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41">
    <w:nsid w:val="00000053"/>
    <w:multiLevelType w:val="multilevel"/>
    <w:tmpl w:val="000000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42">
    <w:nsid w:val="00000055"/>
    <w:multiLevelType w:val="multilevel"/>
    <w:tmpl w:val="0000005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43">
    <w:nsid w:val="00000057"/>
    <w:multiLevelType w:val="multilevel"/>
    <w:tmpl w:val="000000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44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45">
    <w:nsid w:val="0000005B"/>
    <w:multiLevelType w:val="multilevel"/>
    <w:tmpl w:val="000000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46">
    <w:nsid w:val="0000005D"/>
    <w:multiLevelType w:val="multilevel"/>
    <w:tmpl w:val="000000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47">
    <w:nsid w:val="0000005F"/>
    <w:multiLevelType w:val="multilevel"/>
    <w:tmpl w:val="000000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48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49">
    <w:nsid w:val="00000063"/>
    <w:multiLevelType w:val="multilevel"/>
    <w:tmpl w:val="000000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50">
    <w:nsid w:val="00000065"/>
    <w:multiLevelType w:val="multilevel"/>
    <w:tmpl w:val="000000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51">
    <w:nsid w:val="00000067"/>
    <w:multiLevelType w:val="multilevel"/>
    <w:tmpl w:val="0000006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52">
    <w:nsid w:val="00000069"/>
    <w:multiLevelType w:val="multilevel"/>
    <w:tmpl w:val="0000006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53">
    <w:nsid w:val="0000006B"/>
    <w:multiLevelType w:val="multilevel"/>
    <w:tmpl w:val="0000006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54">
    <w:nsid w:val="0000006D"/>
    <w:multiLevelType w:val="multilevel"/>
    <w:tmpl w:val="000000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55">
    <w:nsid w:val="0000006F"/>
    <w:multiLevelType w:val="multilevel"/>
    <w:tmpl w:val="000000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56">
    <w:nsid w:val="00000071"/>
    <w:multiLevelType w:val="multilevel"/>
    <w:tmpl w:val="0000007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57">
    <w:nsid w:val="00000073"/>
    <w:multiLevelType w:val="multilevel"/>
    <w:tmpl w:val="000000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58">
    <w:nsid w:val="00000075"/>
    <w:multiLevelType w:val="multilevel"/>
    <w:tmpl w:val="0000007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59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60">
    <w:nsid w:val="00000079"/>
    <w:multiLevelType w:val="multilevel"/>
    <w:tmpl w:val="000000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61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62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63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64">
    <w:nsid w:val="00000081"/>
    <w:multiLevelType w:val="multilevel"/>
    <w:tmpl w:val="000000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65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66">
    <w:nsid w:val="00000085"/>
    <w:multiLevelType w:val="multilevel"/>
    <w:tmpl w:val="000000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67">
    <w:nsid w:val="00000087"/>
    <w:multiLevelType w:val="multilevel"/>
    <w:tmpl w:val="0000008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68">
    <w:nsid w:val="00000089"/>
    <w:multiLevelType w:val="multilevel"/>
    <w:tmpl w:val="0000008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69">
    <w:nsid w:val="0000008B"/>
    <w:multiLevelType w:val="multilevel"/>
    <w:tmpl w:val="0000008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70">
    <w:nsid w:val="0000008D"/>
    <w:multiLevelType w:val="multilevel"/>
    <w:tmpl w:val="0000008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71">
    <w:nsid w:val="0000008F"/>
    <w:multiLevelType w:val="multilevel"/>
    <w:tmpl w:val="0000008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B03AF"/>
    <w:rsid w:val="00554519"/>
    <w:rsid w:val="006E03CF"/>
    <w:rsid w:val="00954026"/>
    <w:rsid w:val="00FB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3A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B03AF"/>
    <w:rPr>
      <w:color w:val="000080"/>
      <w:u w:val="single"/>
    </w:rPr>
  </w:style>
  <w:style w:type="character" w:customStyle="1" w:styleId="4">
    <w:name w:val="Основной текст (4)_"/>
    <w:basedOn w:val="a0"/>
    <w:link w:val="41"/>
    <w:rsid w:val="00FB03AF"/>
    <w:rPr>
      <w:spacing w:val="-10"/>
      <w:sz w:val="29"/>
      <w:szCs w:val="29"/>
      <w:lang w:bidi="ar-SA"/>
    </w:rPr>
  </w:style>
  <w:style w:type="character" w:customStyle="1" w:styleId="2">
    <w:name w:val="Основной текст (2)_"/>
    <w:basedOn w:val="a0"/>
    <w:link w:val="20"/>
    <w:rsid w:val="00FB03AF"/>
    <w:rPr>
      <w:spacing w:val="-10"/>
      <w:sz w:val="31"/>
      <w:szCs w:val="31"/>
      <w:lang w:bidi="ar-SA"/>
    </w:rPr>
  </w:style>
  <w:style w:type="character" w:customStyle="1" w:styleId="216pt">
    <w:name w:val="Основной текст (2) + 16 pt"/>
    <w:aliases w:val="Полужирный"/>
    <w:basedOn w:val="2"/>
    <w:rsid w:val="00FB03AF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5"/>
    <w:rsid w:val="00FB03AF"/>
    <w:rPr>
      <w:spacing w:val="-10"/>
      <w:sz w:val="25"/>
      <w:szCs w:val="25"/>
      <w:lang w:bidi="ar-SA"/>
    </w:rPr>
  </w:style>
  <w:style w:type="character" w:customStyle="1" w:styleId="3">
    <w:name w:val="Основной текст (3)_"/>
    <w:basedOn w:val="a0"/>
    <w:link w:val="31"/>
    <w:rsid w:val="00FB03AF"/>
    <w:rPr>
      <w:i/>
      <w:iCs/>
      <w:spacing w:val="-10"/>
      <w:sz w:val="25"/>
      <w:szCs w:val="25"/>
      <w:lang w:bidi="ar-SA"/>
    </w:rPr>
  </w:style>
  <w:style w:type="character" w:customStyle="1" w:styleId="30">
    <w:name w:val="Основной текст (3)"/>
    <w:basedOn w:val="3"/>
    <w:rsid w:val="00FB03AF"/>
    <w:rPr>
      <w:u w:val="single"/>
      <w:lang w:val="en-US" w:eastAsia="en-US"/>
    </w:rPr>
  </w:style>
  <w:style w:type="character" w:customStyle="1" w:styleId="318">
    <w:name w:val="Основной текст (3) + 18"/>
    <w:aliases w:val="5 pt,Не курсив,Интервал 0 pt"/>
    <w:basedOn w:val="3"/>
    <w:rsid w:val="00FB03AF"/>
    <w:rPr>
      <w:spacing w:val="0"/>
      <w:sz w:val="37"/>
      <w:szCs w:val="37"/>
      <w:u w:val="single"/>
    </w:rPr>
  </w:style>
  <w:style w:type="character" w:customStyle="1" w:styleId="30pt">
    <w:name w:val="Основной текст (3) + Интервал 0 pt"/>
    <w:basedOn w:val="3"/>
    <w:rsid w:val="00FB03AF"/>
    <w:rPr>
      <w:spacing w:val="10"/>
      <w:u w:val="single"/>
    </w:rPr>
  </w:style>
  <w:style w:type="character" w:customStyle="1" w:styleId="30pt2">
    <w:name w:val="Основной текст (3) + Интервал 0 pt2"/>
    <w:basedOn w:val="3"/>
    <w:rsid w:val="00FB03AF"/>
    <w:rPr>
      <w:spacing w:val="10"/>
    </w:rPr>
  </w:style>
  <w:style w:type="character" w:customStyle="1" w:styleId="1">
    <w:name w:val="Заголовок №1_"/>
    <w:basedOn w:val="a0"/>
    <w:link w:val="10"/>
    <w:rsid w:val="00FB03AF"/>
    <w:rPr>
      <w:b/>
      <w:bCs/>
      <w:sz w:val="46"/>
      <w:szCs w:val="46"/>
      <w:lang w:bidi="ar-SA"/>
    </w:rPr>
  </w:style>
  <w:style w:type="character" w:customStyle="1" w:styleId="40">
    <w:name w:val="Основной текст (4)"/>
    <w:basedOn w:val="4"/>
    <w:rsid w:val="00FB03AF"/>
    <w:rPr>
      <w:u w:val="single"/>
    </w:rPr>
  </w:style>
  <w:style w:type="character" w:customStyle="1" w:styleId="42">
    <w:name w:val="Основной текст (4)2"/>
    <w:basedOn w:val="4"/>
    <w:rsid w:val="00FB03AF"/>
    <w:rPr>
      <w:u w:val="single"/>
    </w:rPr>
  </w:style>
  <w:style w:type="character" w:customStyle="1" w:styleId="30pt1">
    <w:name w:val="Основной текст (3) + Интервал 0 pt1"/>
    <w:basedOn w:val="3"/>
    <w:rsid w:val="00FB03AF"/>
    <w:rPr>
      <w:spacing w:val="10"/>
      <w:lang w:val="en-US" w:eastAsia="en-US"/>
    </w:rPr>
  </w:style>
  <w:style w:type="character" w:customStyle="1" w:styleId="5">
    <w:name w:val="Основной текст (5)_"/>
    <w:basedOn w:val="a0"/>
    <w:link w:val="50"/>
    <w:rsid w:val="00FB03AF"/>
    <w:rPr>
      <w:b/>
      <w:bCs/>
      <w:spacing w:val="-10"/>
      <w:sz w:val="29"/>
      <w:szCs w:val="29"/>
      <w:lang w:bidi="ar-SA"/>
    </w:rPr>
  </w:style>
  <w:style w:type="character" w:customStyle="1" w:styleId="32">
    <w:name w:val="Заголовок №3_"/>
    <w:basedOn w:val="a0"/>
    <w:link w:val="33"/>
    <w:rsid w:val="00FB03AF"/>
    <w:rPr>
      <w:b/>
      <w:bCs/>
      <w:spacing w:val="-10"/>
      <w:sz w:val="29"/>
      <w:szCs w:val="29"/>
      <w:lang w:bidi="ar-SA"/>
    </w:rPr>
  </w:style>
  <w:style w:type="character" w:customStyle="1" w:styleId="6">
    <w:name w:val="Основной текст (6)_"/>
    <w:basedOn w:val="a0"/>
    <w:link w:val="60"/>
    <w:rsid w:val="00FB03AF"/>
    <w:rPr>
      <w:noProof/>
      <w:sz w:val="25"/>
      <w:szCs w:val="25"/>
      <w:lang w:bidi="ar-SA"/>
    </w:rPr>
  </w:style>
  <w:style w:type="character" w:customStyle="1" w:styleId="7">
    <w:name w:val="Основной текст (7)_"/>
    <w:basedOn w:val="a0"/>
    <w:link w:val="70"/>
    <w:rsid w:val="00FB03AF"/>
    <w:rPr>
      <w:b/>
      <w:bCs/>
      <w:spacing w:val="-10"/>
      <w:sz w:val="25"/>
      <w:szCs w:val="25"/>
      <w:lang w:bidi="ar-SA"/>
    </w:rPr>
  </w:style>
  <w:style w:type="character" w:customStyle="1" w:styleId="a6">
    <w:name w:val="Основной текст + Полужирный"/>
    <w:basedOn w:val="a4"/>
    <w:rsid w:val="00FB03AF"/>
    <w:rPr>
      <w:b/>
      <w:bCs/>
    </w:rPr>
  </w:style>
  <w:style w:type="character" w:customStyle="1" w:styleId="34">
    <w:name w:val="Основной текст (3) + Не курсив"/>
    <w:basedOn w:val="3"/>
    <w:rsid w:val="00FB03AF"/>
  </w:style>
  <w:style w:type="character" w:customStyle="1" w:styleId="8">
    <w:name w:val="Основной текст (8)_"/>
    <w:basedOn w:val="a0"/>
    <w:link w:val="80"/>
    <w:rsid w:val="00FB03AF"/>
    <w:rPr>
      <w:rFonts w:ascii="Constantia" w:hAnsi="Constantia"/>
      <w:noProof/>
      <w:sz w:val="26"/>
      <w:szCs w:val="26"/>
      <w:lang w:bidi="ar-SA"/>
    </w:rPr>
  </w:style>
  <w:style w:type="character" w:customStyle="1" w:styleId="9">
    <w:name w:val="Основной текст (9)_"/>
    <w:basedOn w:val="a0"/>
    <w:link w:val="90"/>
    <w:rsid w:val="00FB03AF"/>
    <w:rPr>
      <w:noProof/>
      <w:lang w:bidi="ar-SA"/>
    </w:rPr>
  </w:style>
  <w:style w:type="character" w:customStyle="1" w:styleId="100">
    <w:name w:val="Основной текст (10)_"/>
    <w:basedOn w:val="a0"/>
    <w:link w:val="101"/>
    <w:rsid w:val="00FB03AF"/>
    <w:rPr>
      <w:noProof/>
      <w:sz w:val="26"/>
      <w:szCs w:val="26"/>
      <w:lang w:bidi="ar-SA"/>
    </w:rPr>
  </w:style>
  <w:style w:type="character" w:customStyle="1" w:styleId="11">
    <w:name w:val="Основной текст (11)_"/>
    <w:basedOn w:val="a0"/>
    <w:link w:val="110"/>
    <w:rsid w:val="00FB03AF"/>
    <w:rPr>
      <w:noProof/>
      <w:sz w:val="25"/>
      <w:szCs w:val="25"/>
      <w:lang w:bidi="ar-SA"/>
    </w:rPr>
  </w:style>
  <w:style w:type="character" w:customStyle="1" w:styleId="12">
    <w:name w:val="Основной текст (12)_"/>
    <w:basedOn w:val="a0"/>
    <w:link w:val="120"/>
    <w:rsid w:val="00FB03AF"/>
    <w:rPr>
      <w:noProof/>
      <w:sz w:val="26"/>
      <w:szCs w:val="26"/>
      <w:lang w:bidi="ar-SA"/>
    </w:rPr>
  </w:style>
  <w:style w:type="character" w:customStyle="1" w:styleId="13">
    <w:name w:val="Основной текст (13)_"/>
    <w:basedOn w:val="a0"/>
    <w:link w:val="130"/>
    <w:rsid w:val="00FB03AF"/>
    <w:rPr>
      <w:noProof/>
      <w:sz w:val="25"/>
      <w:szCs w:val="25"/>
      <w:lang w:bidi="ar-SA"/>
    </w:rPr>
  </w:style>
  <w:style w:type="character" w:customStyle="1" w:styleId="14">
    <w:name w:val="Основной текст (14)_"/>
    <w:basedOn w:val="a0"/>
    <w:link w:val="140"/>
    <w:rsid w:val="00FB03AF"/>
    <w:rPr>
      <w:rFonts w:ascii="Constantia" w:hAnsi="Constantia"/>
      <w:noProof/>
      <w:sz w:val="26"/>
      <w:szCs w:val="26"/>
      <w:lang w:bidi="ar-SA"/>
    </w:rPr>
  </w:style>
  <w:style w:type="character" w:customStyle="1" w:styleId="15">
    <w:name w:val="Основной текст (15)_"/>
    <w:basedOn w:val="a0"/>
    <w:link w:val="150"/>
    <w:rsid w:val="00FB03AF"/>
    <w:rPr>
      <w:noProof/>
      <w:sz w:val="26"/>
      <w:szCs w:val="26"/>
      <w:lang w:bidi="ar-SA"/>
    </w:rPr>
  </w:style>
  <w:style w:type="character" w:customStyle="1" w:styleId="16">
    <w:name w:val="Основной текст (16)_"/>
    <w:basedOn w:val="a0"/>
    <w:link w:val="160"/>
    <w:rsid w:val="00FB03AF"/>
    <w:rPr>
      <w:rFonts w:ascii="Constantia" w:hAnsi="Constantia"/>
      <w:noProof/>
      <w:sz w:val="26"/>
      <w:szCs w:val="26"/>
      <w:lang w:bidi="ar-SA"/>
    </w:rPr>
  </w:style>
  <w:style w:type="character" w:customStyle="1" w:styleId="17">
    <w:name w:val="Основной текст (17)_"/>
    <w:basedOn w:val="a0"/>
    <w:link w:val="170"/>
    <w:rsid w:val="00FB03AF"/>
    <w:rPr>
      <w:b/>
      <w:bCs/>
      <w:noProof/>
      <w:sz w:val="25"/>
      <w:szCs w:val="25"/>
      <w:lang w:bidi="ar-SA"/>
    </w:rPr>
  </w:style>
  <w:style w:type="character" w:customStyle="1" w:styleId="18">
    <w:name w:val="Основной текст (18)_"/>
    <w:basedOn w:val="a0"/>
    <w:link w:val="180"/>
    <w:rsid w:val="00FB03AF"/>
    <w:rPr>
      <w:noProof/>
      <w:sz w:val="26"/>
      <w:szCs w:val="26"/>
      <w:lang w:bidi="ar-SA"/>
    </w:rPr>
  </w:style>
  <w:style w:type="character" w:customStyle="1" w:styleId="19">
    <w:name w:val="Основной текст (19)_"/>
    <w:basedOn w:val="a0"/>
    <w:link w:val="190"/>
    <w:rsid w:val="00FB03AF"/>
    <w:rPr>
      <w:rFonts w:ascii="Constantia" w:hAnsi="Constantia"/>
      <w:noProof/>
      <w:sz w:val="25"/>
      <w:szCs w:val="25"/>
      <w:lang w:bidi="ar-SA"/>
    </w:rPr>
  </w:style>
  <w:style w:type="character" w:customStyle="1" w:styleId="200">
    <w:name w:val="Основной текст (20)_"/>
    <w:basedOn w:val="a0"/>
    <w:link w:val="201"/>
    <w:rsid w:val="00FB03AF"/>
    <w:rPr>
      <w:rFonts w:ascii="Constantia" w:hAnsi="Constantia"/>
      <w:noProof/>
      <w:sz w:val="25"/>
      <w:szCs w:val="25"/>
      <w:lang w:bidi="ar-SA"/>
    </w:rPr>
  </w:style>
  <w:style w:type="character" w:customStyle="1" w:styleId="21">
    <w:name w:val="Основной текст (21)_"/>
    <w:basedOn w:val="a0"/>
    <w:link w:val="210"/>
    <w:rsid w:val="00FB03AF"/>
    <w:rPr>
      <w:noProof/>
      <w:sz w:val="25"/>
      <w:szCs w:val="25"/>
      <w:lang w:bidi="ar-SA"/>
    </w:rPr>
  </w:style>
  <w:style w:type="character" w:customStyle="1" w:styleId="22">
    <w:name w:val="Основной текст (22)_"/>
    <w:basedOn w:val="a0"/>
    <w:link w:val="220"/>
    <w:rsid w:val="00FB03AF"/>
    <w:rPr>
      <w:noProof/>
      <w:sz w:val="25"/>
      <w:szCs w:val="25"/>
      <w:lang w:bidi="ar-SA"/>
    </w:rPr>
  </w:style>
  <w:style w:type="character" w:customStyle="1" w:styleId="221">
    <w:name w:val="Основной текст (22) + Курсив"/>
    <w:aliases w:val="Интервал 0 pt2"/>
    <w:basedOn w:val="22"/>
    <w:rsid w:val="00FB03AF"/>
    <w:rPr>
      <w:i/>
      <w:iCs/>
      <w:spacing w:val="-10"/>
    </w:rPr>
  </w:style>
  <w:style w:type="character" w:customStyle="1" w:styleId="23">
    <w:name w:val="Основной текст (23)_"/>
    <w:basedOn w:val="a0"/>
    <w:link w:val="230"/>
    <w:rsid w:val="00FB03AF"/>
    <w:rPr>
      <w:rFonts w:ascii="Constantia" w:hAnsi="Constantia"/>
      <w:noProof/>
      <w:sz w:val="25"/>
      <w:szCs w:val="25"/>
      <w:lang w:bidi="ar-SA"/>
    </w:rPr>
  </w:style>
  <w:style w:type="character" w:customStyle="1" w:styleId="25">
    <w:name w:val="Основной текст (25)_"/>
    <w:basedOn w:val="a0"/>
    <w:link w:val="250"/>
    <w:rsid w:val="00FB03AF"/>
    <w:rPr>
      <w:rFonts w:ascii="Constantia" w:hAnsi="Constantia"/>
      <w:noProof/>
      <w:sz w:val="25"/>
      <w:szCs w:val="25"/>
      <w:lang w:bidi="ar-SA"/>
    </w:rPr>
  </w:style>
  <w:style w:type="character" w:customStyle="1" w:styleId="24">
    <w:name w:val="Основной текст (24)_"/>
    <w:basedOn w:val="a0"/>
    <w:link w:val="240"/>
    <w:rsid w:val="00FB03AF"/>
    <w:rPr>
      <w:i/>
      <w:iCs/>
      <w:noProof/>
      <w:sz w:val="8"/>
      <w:szCs w:val="8"/>
      <w:lang w:bidi="ar-SA"/>
    </w:rPr>
  </w:style>
  <w:style w:type="character" w:customStyle="1" w:styleId="26">
    <w:name w:val="Основной текст (26)_"/>
    <w:basedOn w:val="a0"/>
    <w:link w:val="260"/>
    <w:rsid w:val="00FB03AF"/>
    <w:rPr>
      <w:rFonts w:ascii="Constantia" w:hAnsi="Constantia"/>
      <w:noProof/>
      <w:sz w:val="25"/>
      <w:szCs w:val="25"/>
      <w:lang w:bidi="ar-SA"/>
    </w:rPr>
  </w:style>
  <w:style w:type="character" w:customStyle="1" w:styleId="27">
    <w:name w:val="Основной текст (27)_"/>
    <w:basedOn w:val="a0"/>
    <w:link w:val="270"/>
    <w:rsid w:val="00FB03AF"/>
    <w:rPr>
      <w:b/>
      <w:bCs/>
      <w:noProof/>
      <w:sz w:val="25"/>
      <w:szCs w:val="25"/>
      <w:lang w:bidi="ar-SA"/>
    </w:rPr>
  </w:style>
  <w:style w:type="character" w:customStyle="1" w:styleId="28">
    <w:name w:val="Основной текст (28)_"/>
    <w:basedOn w:val="a0"/>
    <w:link w:val="280"/>
    <w:rsid w:val="00FB03AF"/>
    <w:rPr>
      <w:rFonts w:ascii="Constantia" w:hAnsi="Constantia"/>
      <w:noProof/>
      <w:sz w:val="26"/>
      <w:szCs w:val="26"/>
      <w:lang w:bidi="ar-SA"/>
    </w:rPr>
  </w:style>
  <w:style w:type="character" w:customStyle="1" w:styleId="29">
    <w:name w:val="Основной текст (29)_"/>
    <w:basedOn w:val="a0"/>
    <w:link w:val="290"/>
    <w:rsid w:val="00FB03AF"/>
    <w:rPr>
      <w:noProof/>
      <w:sz w:val="25"/>
      <w:szCs w:val="25"/>
      <w:lang w:bidi="ar-SA"/>
    </w:rPr>
  </w:style>
  <w:style w:type="character" w:customStyle="1" w:styleId="300">
    <w:name w:val="Основной текст (30)_"/>
    <w:basedOn w:val="a0"/>
    <w:link w:val="301"/>
    <w:rsid w:val="00FB03AF"/>
    <w:rPr>
      <w:noProof/>
      <w:sz w:val="26"/>
      <w:szCs w:val="26"/>
      <w:lang w:bidi="ar-SA"/>
    </w:rPr>
  </w:style>
  <w:style w:type="character" w:customStyle="1" w:styleId="310">
    <w:name w:val="Основной текст (31)_"/>
    <w:basedOn w:val="a0"/>
    <w:link w:val="311"/>
    <w:rsid w:val="00FB03AF"/>
    <w:rPr>
      <w:noProof/>
      <w:sz w:val="25"/>
      <w:szCs w:val="25"/>
      <w:lang w:bidi="ar-SA"/>
    </w:rPr>
  </w:style>
  <w:style w:type="character" w:customStyle="1" w:styleId="320">
    <w:name w:val="Основной текст (32)_"/>
    <w:basedOn w:val="a0"/>
    <w:link w:val="321"/>
    <w:rsid w:val="00FB03AF"/>
    <w:rPr>
      <w:noProof/>
      <w:sz w:val="25"/>
      <w:szCs w:val="25"/>
      <w:lang w:bidi="ar-SA"/>
    </w:rPr>
  </w:style>
  <w:style w:type="character" w:customStyle="1" w:styleId="330">
    <w:name w:val="Основной текст (33)_"/>
    <w:basedOn w:val="a0"/>
    <w:link w:val="331"/>
    <w:rsid w:val="00FB03AF"/>
    <w:rPr>
      <w:rFonts w:ascii="Constantia" w:hAnsi="Constantia"/>
      <w:noProof/>
      <w:sz w:val="26"/>
      <w:szCs w:val="26"/>
      <w:lang w:bidi="ar-SA"/>
    </w:rPr>
  </w:style>
  <w:style w:type="character" w:customStyle="1" w:styleId="340">
    <w:name w:val="Основной текст (34)_"/>
    <w:basedOn w:val="a0"/>
    <w:link w:val="341"/>
    <w:rsid w:val="00FB03AF"/>
    <w:rPr>
      <w:noProof/>
      <w:sz w:val="25"/>
      <w:szCs w:val="25"/>
      <w:lang w:bidi="ar-SA"/>
    </w:rPr>
  </w:style>
  <w:style w:type="character" w:customStyle="1" w:styleId="35">
    <w:name w:val="Основной текст (35)_"/>
    <w:basedOn w:val="a0"/>
    <w:link w:val="350"/>
    <w:rsid w:val="00FB03AF"/>
    <w:rPr>
      <w:rFonts w:ascii="Constantia" w:hAnsi="Constantia"/>
      <w:noProof/>
      <w:sz w:val="25"/>
      <w:szCs w:val="25"/>
      <w:lang w:bidi="ar-SA"/>
    </w:rPr>
  </w:style>
  <w:style w:type="character" w:customStyle="1" w:styleId="36">
    <w:name w:val="Основной текст (36)_"/>
    <w:basedOn w:val="a0"/>
    <w:link w:val="360"/>
    <w:rsid w:val="00FB03AF"/>
    <w:rPr>
      <w:noProof/>
      <w:sz w:val="25"/>
      <w:szCs w:val="25"/>
      <w:lang w:bidi="ar-SA"/>
    </w:rPr>
  </w:style>
  <w:style w:type="character" w:customStyle="1" w:styleId="37">
    <w:name w:val="Основной текст (37)_"/>
    <w:basedOn w:val="a0"/>
    <w:link w:val="370"/>
    <w:rsid w:val="00FB03AF"/>
    <w:rPr>
      <w:rFonts w:ascii="Constantia" w:hAnsi="Constantia"/>
      <w:noProof/>
      <w:sz w:val="25"/>
      <w:szCs w:val="25"/>
      <w:lang w:bidi="ar-SA"/>
    </w:rPr>
  </w:style>
  <w:style w:type="character" w:customStyle="1" w:styleId="38">
    <w:name w:val="Основной текст (38)_"/>
    <w:basedOn w:val="a0"/>
    <w:link w:val="380"/>
    <w:rsid w:val="00FB03AF"/>
    <w:rPr>
      <w:rFonts w:ascii="Constantia" w:hAnsi="Constantia"/>
      <w:noProof/>
      <w:sz w:val="25"/>
      <w:szCs w:val="25"/>
      <w:lang w:bidi="ar-SA"/>
    </w:rPr>
  </w:style>
  <w:style w:type="character" w:customStyle="1" w:styleId="43">
    <w:name w:val="Основной текст (4) + Курсив"/>
    <w:basedOn w:val="4"/>
    <w:rsid w:val="00FB03AF"/>
    <w:rPr>
      <w:i/>
      <w:iCs/>
    </w:rPr>
  </w:style>
  <w:style w:type="character" w:customStyle="1" w:styleId="39">
    <w:name w:val="Основной текст (39)_"/>
    <w:basedOn w:val="a0"/>
    <w:link w:val="390"/>
    <w:rsid w:val="00FB03AF"/>
    <w:rPr>
      <w:i/>
      <w:iCs/>
      <w:spacing w:val="-10"/>
      <w:sz w:val="29"/>
      <w:szCs w:val="29"/>
      <w:lang w:bidi="ar-SA"/>
    </w:rPr>
  </w:style>
  <w:style w:type="character" w:customStyle="1" w:styleId="2a">
    <w:name w:val="Заголовок №2_"/>
    <w:basedOn w:val="a0"/>
    <w:link w:val="2b"/>
    <w:rsid w:val="00FB03AF"/>
    <w:rPr>
      <w:b/>
      <w:bCs/>
      <w:spacing w:val="-10"/>
      <w:sz w:val="29"/>
      <w:szCs w:val="29"/>
      <w:lang w:bidi="ar-SA"/>
    </w:rPr>
  </w:style>
  <w:style w:type="character" w:customStyle="1" w:styleId="400">
    <w:name w:val="Основной текст (40)_"/>
    <w:basedOn w:val="a0"/>
    <w:link w:val="401"/>
    <w:rsid w:val="00FB03AF"/>
    <w:rPr>
      <w:sz w:val="22"/>
      <w:szCs w:val="22"/>
      <w:lang w:bidi="ar-SA"/>
    </w:rPr>
  </w:style>
  <w:style w:type="character" w:customStyle="1" w:styleId="75">
    <w:name w:val="Основной текст (75)_"/>
    <w:basedOn w:val="a0"/>
    <w:link w:val="750"/>
    <w:rsid w:val="00FB03AF"/>
    <w:rPr>
      <w:noProof/>
      <w:lang w:bidi="ar-SA"/>
    </w:rPr>
  </w:style>
  <w:style w:type="character" w:customStyle="1" w:styleId="420">
    <w:name w:val="Основной текст (42)_"/>
    <w:basedOn w:val="a0"/>
    <w:link w:val="421"/>
    <w:rsid w:val="00FB03AF"/>
    <w:rPr>
      <w:noProof/>
      <w:sz w:val="21"/>
      <w:szCs w:val="21"/>
      <w:lang w:bidi="ar-SA"/>
    </w:rPr>
  </w:style>
  <w:style w:type="character" w:customStyle="1" w:styleId="430">
    <w:name w:val="Основной текст (43)_"/>
    <w:basedOn w:val="a0"/>
    <w:link w:val="431"/>
    <w:rsid w:val="00FB03AF"/>
    <w:rPr>
      <w:noProof/>
      <w:sz w:val="21"/>
      <w:szCs w:val="21"/>
      <w:lang w:bidi="ar-SA"/>
    </w:rPr>
  </w:style>
  <w:style w:type="character" w:customStyle="1" w:styleId="44">
    <w:name w:val="Основной текст (44)_"/>
    <w:basedOn w:val="a0"/>
    <w:link w:val="440"/>
    <w:rsid w:val="00FB03AF"/>
    <w:rPr>
      <w:noProof/>
      <w:sz w:val="21"/>
      <w:szCs w:val="21"/>
      <w:lang w:bidi="ar-SA"/>
    </w:rPr>
  </w:style>
  <w:style w:type="character" w:customStyle="1" w:styleId="45">
    <w:name w:val="Основной текст (45)_"/>
    <w:basedOn w:val="a0"/>
    <w:link w:val="450"/>
    <w:rsid w:val="00FB03AF"/>
    <w:rPr>
      <w:noProof/>
      <w:sz w:val="21"/>
      <w:szCs w:val="21"/>
      <w:lang w:bidi="ar-SA"/>
    </w:rPr>
  </w:style>
  <w:style w:type="character" w:customStyle="1" w:styleId="46">
    <w:name w:val="Основной текст (46)_"/>
    <w:basedOn w:val="a0"/>
    <w:link w:val="460"/>
    <w:rsid w:val="00FB03AF"/>
    <w:rPr>
      <w:noProof/>
      <w:lang w:bidi="ar-SA"/>
    </w:rPr>
  </w:style>
  <w:style w:type="character" w:customStyle="1" w:styleId="47">
    <w:name w:val="Основной текст (47)_"/>
    <w:basedOn w:val="a0"/>
    <w:link w:val="470"/>
    <w:rsid w:val="00FB03AF"/>
    <w:rPr>
      <w:noProof/>
      <w:lang w:bidi="ar-SA"/>
    </w:rPr>
  </w:style>
  <w:style w:type="character" w:customStyle="1" w:styleId="48">
    <w:name w:val="Основной текст (48)_"/>
    <w:basedOn w:val="a0"/>
    <w:link w:val="480"/>
    <w:rsid w:val="00FB03AF"/>
    <w:rPr>
      <w:noProof/>
      <w:sz w:val="21"/>
      <w:szCs w:val="21"/>
      <w:lang w:bidi="ar-SA"/>
    </w:rPr>
  </w:style>
  <w:style w:type="character" w:customStyle="1" w:styleId="500">
    <w:name w:val="Основной текст (50)_"/>
    <w:basedOn w:val="a0"/>
    <w:link w:val="501"/>
    <w:rsid w:val="00FB03AF"/>
    <w:rPr>
      <w:noProof/>
      <w:sz w:val="21"/>
      <w:szCs w:val="21"/>
      <w:lang w:bidi="ar-SA"/>
    </w:rPr>
  </w:style>
  <w:style w:type="character" w:customStyle="1" w:styleId="51">
    <w:name w:val="Основной текст (51)_"/>
    <w:basedOn w:val="a0"/>
    <w:link w:val="510"/>
    <w:rsid w:val="00FB03AF"/>
    <w:rPr>
      <w:noProof/>
      <w:lang w:bidi="ar-SA"/>
    </w:rPr>
  </w:style>
  <w:style w:type="character" w:customStyle="1" w:styleId="52">
    <w:name w:val="Основной текст (52)_"/>
    <w:basedOn w:val="a0"/>
    <w:link w:val="520"/>
    <w:rsid w:val="00FB03AF"/>
    <w:rPr>
      <w:i/>
      <w:iCs/>
      <w:noProof/>
      <w:lang w:bidi="ar-SA"/>
    </w:rPr>
  </w:style>
  <w:style w:type="character" w:customStyle="1" w:styleId="54">
    <w:name w:val="Основной текст (54)_"/>
    <w:basedOn w:val="a0"/>
    <w:link w:val="540"/>
    <w:rsid w:val="00FB03AF"/>
    <w:rPr>
      <w:noProof/>
      <w:lang w:bidi="ar-SA"/>
    </w:rPr>
  </w:style>
  <w:style w:type="character" w:customStyle="1" w:styleId="55">
    <w:name w:val="Основной текст (55)_"/>
    <w:basedOn w:val="a0"/>
    <w:link w:val="550"/>
    <w:rsid w:val="00FB03AF"/>
    <w:rPr>
      <w:noProof/>
      <w:sz w:val="21"/>
      <w:szCs w:val="21"/>
      <w:lang w:bidi="ar-SA"/>
    </w:rPr>
  </w:style>
  <w:style w:type="character" w:customStyle="1" w:styleId="56">
    <w:name w:val="Основной текст (56)_"/>
    <w:basedOn w:val="a0"/>
    <w:link w:val="560"/>
    <w:rsid w:val="00FB03AF"/>
    <w:rPr>
      <w:noProof/>
      <w:sz w:val="21"/>
      <w:szCs w:val="21"/>
      <w:lang w:bidi="ar-SA"/>
    </w:rPr>
  </w:style>
  <w:style w:type="character" w:customStyle="1" w:styleId="57">
    <w:name w:val="Основной текст (57)_"/>
    <w:basedOn w:val="a0"/>
    <w:link w:val="570"/>
    <w:rsid w:val="00FB03AF"/>
    <w:rPr>
      <w:noProof/>
      <w:sz w:val="21"/>
      <w:szCs w:val="21"/>
      <w:lang w:bidi="ar-SA"/>
    </w:rPr>
  </w:style>
  <w:style w:type="character" w:customStyle="1" w:styleId="58">
    <w:name w:val="Основной текст (58)_"/>
    <w:basedOn w:val="a0"/>
    <w:link w:val="580"/>
    <w:rsid w:val="00FB03AF"/>
    <w:rPr>
      <w:noProof/>
      <w:sz w:val="21"/>
      <w:szCs w:val="21"/>
      <w:lang w:bidi="ar-SA"/>
    </w:rPr>
  </w:style>
  <w:style w:type="character" w:customStyle="1" w:styleId="59">
    <w:name w:val="Основной текст (59)_"/>
    <w:basedOn w:val="a0"/>
    <w:link w:val="590"/>
    <w:rsid w:val="00FB03AF"/>
    <w:rPr>
      <w:noProof/>
      <w:sz w:val="23"/>
      <w:szCs w:val="23"/>
      <w:lang w:bidi="ar-SA"/>
    </w:rPr>
  </w:style>
  <w:style w:type="character" w:customStyle="1" w:styleId="600">
    <w:name w:val="Основной текст (60)_"/>
    <w:basedOn w:val="a0"/>
    <w:link w:val="601"/>
    <w:rsid w:val="00FB03AF"/>
    <w:rPr>
      <w:noProof/>
      <w:sz w:val="22"/>
      <w:szCs w:val="22"/>
      <w:lang w:bidi="ar-SA"/>
    </w:rPr>
  </w:style>
  <w:style w:type="character" w:customStyle="1" w:styleId="61">
    <w:name w:val="Основной текст (61)_"/>
    <w:basedOn w:val="a0"/>
    <w:link w:val="610"/>
    <w:rsid w:val="00FB03AF"/>
    <w:rPr>
      <w:noProof/>
      <w:sz w:val="21"/>
      <w:szCs w:val="21"/>
      <w:lang w:bidi="ar-SA"/>
    </w:rPr>
  </w:style>
  <w:style w:type="character" w:customStyle="1" w:styleId="62">
    <w:name w:val="Основной текст (62)_"/>
    <w:basedOn w:val="a0"/>
    <w:link w:val="620"/>
    <w:rsid w:val="00FB03AF"/>
    <w:rPr>
      <w:noProof/>
      <w:sz w:val="21"/>
      <w:szCs w:val="21"/>
      <w:lang w:bidi="ar-SA"/>
    </w:rPr>
  </w:style>
  <w:style w:type="character" w:customStyle="1" w:styleId="63">
    <w:name w:val="Основной текст (63)_"/>
    <w:basedOn w:val="a0"/>
    <w:link w:val="630"/>
    <w:rsid w:val="00FB03AF"/>
    <w:rPr>
      <w:noProof/>
      <w:sz w:val="21"/>
      <w:szCs w:val="21"/>
      <w:lang w:bidi="ar-SA"/>
    </w:rPr>
  </w:style>
  <w:style w:type="character" w:customStyle="1" w:styleId="65">
    <w:name w:val="Основной текст (65)_"/>
    <w:basedOn w:val="a0"/>
    <w:link w:val="650"/>
    <w:rsid w:val="00FB03AF"/>
    <w:rPr>
      <w:noProof/>
      <w:sz w:val="21"/>
      <w:szCs w:val="21"/>
      <w:lang w:bidi="ar-SA"/>
    </w:rPr>
  </w:style>
  <w:style w:type="character" w:customStyle="1" w:styleId="66">
    <w:name w:val="Основной текст (66)_"/>
    <w:basedOn w:val="a0"/>
    <w:link w:val="660"/>
    <w:rsid w:val="00FB03AF"/>
    <w:rPr>
      <w:noProof/>
      <w:sz w:val="22"/>
      <w:szCs w:val="22"/>
      <w:lang w:bidi="ar-SA"/>
    </w:rPr>
  </w:style>
  <w:style w:type="character" w:customStyle="1" w:styleId="68">
    <w:name w:val="Основной текст (68)_"/>
    <w:basedOn w:val="a0"/>
    <w:link w:val="680"/>
    <w:rsid w:val="00FB03AF"/>
    <w:rPr>
      <w:noProof/>
      <w:sz w:val="21"/>
      <w:szCs w:val="21"/>
      <w:lang w:bidi="ar-SA"/>
    </w:rPr>
  </w:style>
  <w:style w:type="character" w:customStyle="1" w:styleId="69">
    <w:name w:val="Основной текст (69)_"/>
    <w:basedOn w:val="a0"/>
    <w:link w:val="690"/>
    <w:rsid w:val="00FB03AF"/>
    <w:rPr>
      <w:noProof/>
      <w:sz w:val="21"/>
      <w:szCs w:val="21"/>
      <w:lang w:bidi="ar-SA"/>
    </w:rPr>
  </w:style>
  <w:style w:type="character" w:customStyle="1" w:styleId="700">
    <w:name w:val="Основной текст (70)_"/>
    <w:basedOn w:val="a0"/>
    <w:link w:val="701"/>
    <w:rsid w:val="00FB03AF"/>
    <w:rPr>
      <w:noProof/>
      <w:sz w:val="21"/>
      <w:szCs w:val="21"/>
      <w:lang w:bidi="ar-SA"/>
    </w:rPr>
  </w:style>
  <w:style w:type="character" w:customStyle="1" w:styleId="71">
    <w:name w:val="Основной текст (71)_"/>
    <w:basedOn w:val="a0"/>
    <w:link w:val="710"/>
    <w:rsid w:val="00FB03AF"/>
    <w:rPr>
      <w:i/>
      <w:iCs/>
      <w:noProof/>
      <w:sz w:val="22"/>
      <w:szCs w:val="22"/>
      <w:lang w:bidi="ar-SA"/>
    </w:rPr>
  </w:style>
  <w:style w:type="character" w:customStyle="1" w:styleId="72">
    <w:name w:val="Основной текст (72)_"/>
    <w:basedOn w:val="a0"/>
    <w:link w:val="720"/>
    <w:rsid w:val="00FB03AF"/>
    <w:rPr>
      <w:noProof/>
      <w:sz w:val="23"/>
      <w:szCs w:val="23"/>
      <w:lang w:bidi="ar-SA"/>
    </w:rPr>
  </w:style>
  <w:style w:type="character" w:customStyle="1" w:styleId="73">
    <w:name w:val="Основной текст (73)_"/>
    <w:basedOn w:val="a0"/>
    <w:link w:val="730"/>
    <w:rsid w:val="00FB03AF"/>
    <w:rPr>
      <w:noProof/>
      <w:sz w:val="21"/>
      <w:szCs w:val="21"/>
      <w:lang w:bidi="ar-SA"/>
    </w:rPr>
  </w:style>
  <w:style w:type="character" w:customStyle="1" w:styleId="74">
    <w:name w:val="Основной текст (74)_"/>
    <w:basedOn w:val="a0"/>
    <w:link w:val="740"/>
    <w:rsid w:val="00FB03AF"/>
    <w:rPr>
      <w:noProof/>
      <w:sz w:val="21"/>
      <w:szCs w:val="21"/>
      <w:lang w:bidi="ar-SA"/>
    </w:rPr>
  </w:style>
  <w:style w:type="character" w:customStyle="1" w:styleId="76">
    <w:name w:val="Основной текст (76)_"/>
    <w:basedOn w:val="a0"/>
    <w:link w:val="760"/>
    <w:rsid w:val="00FB03AF"/>
    <w:rPr>
      <w:noProof/>
      <w:sz w:val="21"/>
      <w:szCs w:val="21"/>
      <w:lang w:bidi="ar-SA"/>
    </w:rPr>
  </w:style>
  <w:style w:type="character" w:customStyle="1" w:styleId="77">
    <w:name w:val="Основной текст (77)_"/>
    <w:basedOn w:val="a0"/>
    <w:link w:val="770"/>
    <w:rsid w:val="00FB03AF"/>
    <w:rPr>
      <w:noProof/>
      <w:lang w:bidi="ar-SA"/>
    </w:rPr>
  </w:style>
  <w:style w:type="character" w:customStyle="1" w:styleId="78">
    <w:name w:val="Основной текст (78)_"/>
    <w:basedOn w:val="a0"/>
    <w:link w:val="780"/>
    <w:rsid w:val="00FB03AF"/>
    <w:rPr>
      <w:noProof/>
      <w:sz w:val="21"/>
      <w:szCs w:val="21"/>
      <w:lang w:bidi="ar-SA"/>
    </w:rPr>
  </w:style>
  <w:style w:type="character" w:customStyle="1" w:styleId="79">
    <w:name w:val="Основной текст (79)_"/>
    <w:basedOn w:val="a0"/>
    <w:link w:val="790"/>
    <w:rsid w:val="00FB03AF"/>
    <w:rPr>
      <w:noProof/>
      <w:lang w:bidi="ar-SA"/>
    </w:rPr>
  </w:style>
  <w:style w:type="character" w:customStyle="1" w:styleId="800">
    <w:name w:val="Основной текст (80)_"/>
    <w:basedOn w:val="a0"/>
    <w:link w:val="801"/>
    <w:rsid w:val="00FB03AF"/>
    <w:rPr>
      <w:noProof/>
      <w:lang w:bidi="ar-SA"/>
    </w:rPr>
  </w:style>
  <w:style w:type="character" w:customStyle="1" w:styleId="81">
    <w:name w:val="Основной текст (81)_"/>
    <w:basedOn w:val="a0"/>
    <w:link w:val="810"/>
    <w:rsid w:val="00FB03AF"/>
    <w:rPr>
      <w:noProof/>
      <w:sz w:val="21"/>
      <w:szCs w:val="21"/>
      <w:lang w:bidi="ar-SA"/>
    </w:rPr>
  </w:style>
  <w:style w:type="character" w:customStyle="1" w:styleId="82">
    <w:name w:val="Основной текст (82)_"/>
    <w:basedOn w:val="a0"/>
    <w:link w:val="820"/>
    <w:rsid w:val="00FB03AF"/>
    <w:rPr>
      <w:noProof/>
      <w:sz w:val="21"/>
      <w:szCs w:val="21"/>
      <w:lang w:bidi="ar-SA"/>
    </w:rPr>
  </w:style>
  <w:style w:type="character" w:customStyle="1" w:styleId="83">
    <w:name w:val="Основной текст (83)_"/>
    <w:basedOn w:val="a0"/>
    <w:link w:val="830"/>
    <w:rsid w:val="00FB03AF"/>
    <w:rPr>
      <w:noProof/>
      <w:lang w:bidi="ar-SA"/>
    </w:rPr>
  </w:style>
  <w:style w:type="character" w:customStyle="1" w:styleId="410">
    <w:name w:val="Основной текст (41)_"/>
    <w:basedOn w:val="a0"/>
    <w:link w:val="411"/>
    <w:rsid w:val="00FB03AF"/>
    <w:rPr>
      <w:noProof/>
      <w:sz w:val="10"/>
      <w:szCs w:val="10"/>
      <w:lang w:bidi="ar-SA"/>
    </w:rPr>
  </w:style>
  <w:style w:type="character" w:customStyle="1" w:styleId="49">
    <w:name w:val="Основной текст (49)_"/>
    <w:basedOn w:val="a0"/>
    <w:link w:val="490"/>
    <w:rsid w:val="00FB03AF"/>
    <w:rPr>
      <w:noProof/>
      <w:sz w:val="8"/>
      <w:szCs w:val="8"/>
      <w:lang w:bidi="ar-SA"/>
    </w:rPr>
  </w:style>
  <w:style w:type="character" w:customStyle="1" w:styleId="53">
    <w:name w:val="Основной текст (53)_"/>
    <w:basedOn w:val="a0"/>
    <w:link w:val="530"/>
    <w:rsid w:val="00FB03AF"/>
    <w:rPr>
      <w:noProof/>
      <w:sz w:val="12"/>
      <w:szCs w:val="12"/>
      <w:lang w:bidi="ar-SA"/>
    </w:rPr>
  </w:style>
  <w:style w:type="character" w:customStyle="1" w:styleId="64">
    <w:name w:val="Основной текст (64)_"/>
    <w:basedOn w:val="a0"/>
    <w:link w:val="640"/>
    <w:rsid w:val="00FB03AF"/>
    <w:rPr>
      <w:noProof/>
      <w:sz w:val="12"/>
      <w:szCs w:val="12"/>
      <w:lang w:bidi="ar-SA"/>
    </w:rPr>
  </w:style>
  <w:style w:type="character" w:customStyle="1" w:styleId="67">
    <w:name w:val="Основной текст (67)_"/>
    <w:basedOn w:val="a0"/>
    <w:link w:val="670"/>
    <w:rsid w:val="00FB03AF"/>
    <w:rPr>
      <w:noProof/>
      <w:sz w:val="11"/>
      <w:szCs w:val="11"/>
      <w:lang w:bidi="ar-SA"/>
    </w:rPr>
  </w:style>
  <w:style w:type="character" w:customStyle="1" w:styleId="84">
    <w:name w:val="Основной текст (84)_"/>
    <w:basedOn w:val="a0"/>
    <w:link w:val="840"/>
    <w:rsid w:val="00FB03AF"/>
    <w:rPr>
      <w:noProof/>
      <w:sz w:val="8"/>
      <w:szCs w:val="8"/>
      <w:lang w:bidi="ar-SA"/>
    </w:rPr>
  </w:style>
  <w:style w:type="character" w:customStyle="1" w:styleId="85">
    <w:name w:val="Основной текст (85)_"/>
    <w:basedOn w:val="a0"/>
    <w:link w:val="850"/>
    <w:rsid w:val="00FB03AF"/>
    <w:rPr>
      <w:noProof/>
      <w:sz w:val="25"/>
      <w:szCs w:val="25"/>
      <w:lang w:bidi="ar-SA"/>
    </w:rPr>
  </w:style>
  <w:style w:type="character" w:customStyle="1" w:styleId="86">
    <w:name w:val="Основной текст (86)_"/>
    <w:basedOn w:val="a0"/>
    <w:link w:val="860"/>
    <w:rsid w:val="00FB03AF"/>
    <w:rPr>
      <w:noProof/>
      <w:sz w:val="25"/>
      <w:szCs w:val="25"/>
      <w:lang w:bidi="ar-SA"/>
    </w:rPr>
  </w:style>
  <w:style w:type="character" w:customStyle="1" w:styleId="87">
    <w:name w:val="Основной текст (87)_"/>
    <w:basedOn w:val="a0"/>
    <w:link w:val="870"/>
    <w:rsid w:val="00FB03AF"/>
    <w:rPr>
      <w:noProof/>
      <w:lang w:bidi="ar-SA"/>
    </w:rPr>
  </w:style>
  <w:style w:type="character" w:customStyle="1" w:styleId="88">
    <w:name w:val="Основной текст (88)_"/>
    <w:basedOn w:val="a0"/>
    <w:link w:val="880"/>
    <w:rsid w:val="00FB03AF"/>
    <w:rPr>
      <w:noProof/>
      <w:sz w:val="25"/>
      <w:szCs w:val="25"/>
      <w:lang w:bidi="ar-SA"/>
    </w:rPr>
  </w:style>
  <w:style w:type="character" w:customStyle="1" w:styleId="2c">
    <w:name w:val="Подпись к таблице (2)_"/>
    <w:basedOn w:val="a0"/>
    <w:link w:val="2d"/>
    <w:rsid w:val="00FB03AF"/>
    <w:rPr>
      <w:spacing w:val="-10"/>
      <w:sz w:val="25"/>
      <w:szCs w:val="25"/>
      <w:lang w:bidi="ar-SA"/>
    </w:rPr>
  </w:style>
  <w:style w:type="character" w:customStyle="1" w:styleId="900">
    <w:name w:val="Основной текст (90)_"/>
    <w:basedOn w:val="a0"/>
    <w:link w:val="901"/>
    <w:rsid w:val="00FB03AF"/>
    <w:rPr>
      <w:sz w:val="26"/>
      <w:szCs w:val="26"/>
      <w:lang w:bidi="ar-SA"/>
    </w:rPr>
  </w:style>
  <w:style w:type="character" w:customStyle="1" w:styleId="89">
    <w:name w:val="Основной текст (89)_"/>
    <w:basedOn w:val="a0"/>
    <w:link w:val="890"/>
    <w:rsid w:val="00FB03AF"/>
    <w:rPr>
      <w:b/>
      <w:bCs/>
      <w:i/>
      <w:iCs/>
      <w:spacing w:val="-10"/>
      <w:sz w:val="26"/>
      <w:szCs w:val="26"/>
      <w:lang w:bidi="ar-SA"/>
    </w:rPr>
  </w:style>
  <w:style w:type="character" w:customStyle="1" w:styleId="a7">
    <w:name w:val="Подпись к таблице_"/>
    <w:basedOn w:val="a0"/>
    <w:link w:val="a8"/>
    <w:rsid w:val="00FB03AF"/>
    <w:rPr>
      <w:b/>
      <w:bCs/>
      <w:spacing w:val="-10"/>
      <w:sz w:val="25"/>
      <w:szCs w:val="25"/>
      <w:lang w:bidi="ar-SA"/>
    </w:rPr>
  </w:style>
  <w:style w:type="character" w:customStyle="1" w:styleId="3a">
    <w:name w:val="Подпись к таблице (3)_"/>
    <w:basedOn w:val="a0"/>
    <w:link w:val="3b"/>
    <w:rsid w:val="00FB03AF"/>
    <w:rPr>
      <w:sz w:val="22"/>
      <w:szCs w:val="22"/>
      <w:lang w:bidi="ar-SA"/>
    </w:rPr>
  </w:style>
  <w:style w:type="character" w:customStyle="1" w:styleId="7a">
    <w:name w:val="Основной текст (7) + Не полужирный"/>
    <w:basedOn w:val="7"/>
    <w:rsid w:val="00FB03AF"/>
  </w:style>
  <w:style w:type="character" w:customStyle="1" w:styleId="91">
    <w:name w:val="Основной текст (91)_"/>
    <w:basedOn w:val="a0"/>
    <w:link w:val="910"/>
    <w:rsid w:val="00FB03AF"/>
    <w:rPr>
      <w:noProof/>
      <w:sz w:val="25"/>
      <w:szCs w:val="25"/>
      <w:lang w:bidi="ar-SA"/>
    </w:rPr>
  </w:style>
  <w:style w:type="character" w:customStyle="1" w:styleId="92">
    <w:name w:val="Основной текст (92)_"/>
    <w:basedOn w:val="a0"/>
    <w:link w:val="920"/>
    <w:rsid w:val="00FB03AF"/>
    <w:rPr>
      <w:noProof/>
      <w:sz w:val="25"/>
      <w:szCs w:val="25"/>
      <w:lang w:bidi="ar-SA"/>
    </w:rPr>
  </w:style>
  <w:style w:type="character" w:customStyle="1" w:styleId="714">
    <w:name w:val="Основной текст (7) + 14"/>
    <w:aliases w:val="5 pt2,Не полужирный"/>
    <w:basedOn w:val="7"/>
    <w:rsid w:val="00FB03AF"/>
    <w:rPr>
      <w:sz w:val="29"/>
      <w:szCs w:val="29"/>
    </w:rPr>
  </w:style>
  <w:style w:type="character" w:customStyle="1" w:styleId="127">
    <w:name w:val="Основной текст (127)_"/>
    <w:basedOn w:val="a0"/>
    <w:link w:val="1270"/>
    <w:rsid w:val="00FB03AF"/>
    <w:rPr>
      <w:spacing w:val="-10"/>
      <w:sz w:val="18"/>
      <w:szCs w:val="18"/>
      <w:lang w:bidi="ar-SA"/>
    </w:rPr>
  </w:style>
  <w:style w:type="character" w:customStyle="1" w:styleId="93">
    <w:name w:val="Основной текст (93)_"/>
    <w:basedOn w:val="a0"/>
    <w:link w:val="930"/>
    <w:rsid w:val="00FB03AF"/>
    <w:rPr>
      <w:noProof/>
      <w:sz w:val="26"/>
      <w:szCs w:val="26"/>
      <w:lang w:bidi="ar-SA"/>
    </w:rPr>
  </w:style>
  <w:style w:type="character" w:customStyle="1" w:styleId="94">
    <w:name w:val="Основной текст (94)_"/>
    <w:basedOn w:val="a0"/>
    <w:link w:val="940"/>
    <w:rsid w:val="00FB03AF"/>
    <w:rPr>
      <w:noProof/>
      <w:lang w:bidi="ar-SA"/>
    </w:rPr>
  </w:style>
  <w:style w:type="character" w:customStyle="1" w:styleId="95">
    <w:name w:val="Основной текст (95)_"/>
    <w:basedOn w:val="a0"/>
    <w:link w:val="950"/>
    <w:rsid w:val="00FB03AF"/>
    <w:rPr>
      <w:noProof/>
      <w:sz w:val="26"/>
      <w:szCs w:val="26"/>
      <w:lang w:bidi="ar-SA"/>
    </w:rPr>
  </w:style>
  <w:style w:type="character" w:customStyle="1" w:styleId="96">
    <w:name w:val="Основной текст (96)_"/>
    <w:basedOn w:val="a0"/>
    <w:link w:val="960"/>
    <w:rsid w:val="00FB03AF"/>
    <w:rPr>
      <w:noProof/>
      <w:lang w:bidi="ar-SA"/>
    </w:rPr>
  </w:style>
  <w:style w:type="character" w:customStyle="1" w:styleId="97">
    <w:name w:val="Основной текст (97)_"/>
    <w:basedOn w:val="a0"/>
    <w:link w:val="970"/>
    <w:rsid w:val="00FB03AF"/>
    <w:rPr>
      <w:noProof/>
      <w:sz w:val="26"/>
      <w:szCs w:val="26"/>
      <w:lang w:bidi="ar-SA"/>
    </w:rPr>
  </w:style>
  <w:style w:type="character" w:customStyle="1" w:styleId="98">
    <w:name w:val="Основной текст (98)_"/>
    <w:basedOn w:val="a0"/>
    <w:link w:val="980"/>
    <w:rsid w:val="00FB03AF"/>
    <w:rPr>
      <w:noProof/>
      <w:lang w:bidi="ar-SA"/>
    </w:rPr>
  </w:style>
  <w:style w:type="character" w:customStyle="1" w:styleId="99">
    <w:name w:val="Основной текст (99)_"/>
    <w:basedOn w:val="a0"/>
    <w:link w:val="990"/>
    <w:rsid w:val="00FB03AF"/>
    <w:rPr>
      <w:noProof/>
      <w:sz w:val="26"/>
      <w:szCs w:val="26"/>
      <w:lang w:bidi="ar-SA"/>
    </w:rPr>
  </w:style>
  <w:style w:type="character" w:customStyle="1" w:styleId="1000">
    <w:name w:val="Основной текст (100)_"/>
    <w:basedOn w:val="a0"/>
    <w:link w:val="1001"/>
    <w:rsid w:val="00FB03AF"/>
    <w:rPr>
      <w:noProof/>
      <w:lang w:bidi="ar-SA"/>
    </w:rPr>
  </w:style>
  <w:style w:type="character" w:customStyle="1" w:styleId="1010">
    <w:name w:val="Основной текст (101)_"/>
    <w:basedOn w:val="a0"/>
    <w:link w:val="1011"/>
    <w:rsid w:val="00FB03AF"/>
    <w:rPr>
      <w:noProof/>
      <w:lang w:bidi="ar-SA"/>
    </w:rPr>
  </w:style>
  <w:style w:type="character" w:customStyle="1" w:styleId="102">
    <w:name w:val="Основной текст (102)_"/>
    <w:basedOn w:val="a0"/>
    <w:link w:val="1020"/>
    <w:rsid w:val="00FB03AF"/>
    <w:rPr>
      <w:noProof/>
      <w:lang w:bidi="ar-SA"/>
    </w:rPr>
  </w:style>
  <w:style w:type="character" w:customStyle="1" w:styleId="103">
    <w:name w:val="Основной текст (103)_"/>
    <w:basedOn w:val="a0"/>
    <w:link w:val="1030"/>
    <w:rsid w:val="00FB03AF"/>
    <w:rPr>
      <w:noProof/>
      <w:lang w:bidi="ar-SA"/>
    </w:rPr>
  </w:style>
  <w:style w:type="character" w:customStyle="1" w:styleId="104">
    <w:name w:val="Основной текст (104)_"/>
    <w:basedOn w:val="a0"/>
    <w:link w:val="1040"/>
    <w:rsid w:val="00FB03AF"/>
    <w:rPr>
      <w:noProof/>
      <w:lang w:bidi="ar-SA"/>
    </w:rPr>
  </w:style>
  <w:style w:type="character" w:customStyle="1" w:styleId="105">
    <w:name w:val="Основной текст (105)_"/>
    <w:basedOn w:val="a0"/>
    <w:link w:val="1050"/>
    <w:rsid w:val="00FB03AF"/>
    <w:rPr>
      <w:noProof/>
      <w:lang w:bidi="ar-SA"/>
    </w:rPr>
  </w:style>
  <w:style w:type="character" w:customStyle="1" w:styleId="106">
    <w:name w:val="Основной текст (106)_"/>
    <w:basedOn w:val="a0"/>
    <w:link w:val="1060"/>
    <w:rsid w:val="00FB03AF"/>
    <w:rPr>
      <w:noProof/>
      <w:lang w:bidi="ar-SA"/>
    </w:rPr>
  </w:style>
  <w:style w:type="character" w:customStyle="1" w:styleId="107">
    <w:name w:val="Основной текст (107)_"/>
    <w:basedOn w:val="a0"/>
    <w:link w:val="1070"/>
    <w:rsid w:val="00FB03AF"/>
    <w:rPr>
      <w:noProof/>
      <w:lang w:bidi="ar-SA"/>
    </w:rPr>
  </w:style>
  <w:style w:type="character" w:customStyle="1" w:styleId="108">
    <w:name w:val="Основной текст (108)_"/>
    <w:basedOn w:val="a0"/>
    <w:link w:val="1080"/>
    <w:rsid w:val="00FB03AF"/>
    <w:rPr>
      <w:noProof/>
      <w:sz w:val="25"/>
      <w:szCs w:val="25"/>
      <w:lang w:bidi="ar-SA"/>
    </w:rPr>
  </w:style>
  <w:style w:type="character" w:customStyle="1" w:styleId="109">
    <w:name w:val="Основной текст (109)_"/>
    <w:basedOn w:val="a0"/>
    <w:link w:val="1090"/>
    <w:rsid w:val="00FB03AF"/>
    <w:rPr>
      <w:noProof/>
      <w:lang w:bidi="ar-SA"/>
    </w:rPr>
  </w:style>
  <w:style w:type="character" w:customStyle="1" w:styleId="1100">
    <w:name w:val="Основной текст (110)_"/>
    <w:basedOn w:val="a0"/>
    <w:link w:val="1101"/>
    <w:rsid w:val="00FB03AF"/>
    <w:rPr>
      <w:noProof/>
      <w:sz w:val="26"/>
      <w:szCs w:val="26"/>
      <w:lang w:bidi="ar-SA"/>
    </w:rPr>
  </w:style>
  <w:style w:type="character" w:customStyle="1" w:styleId="111">
    <w:name w:val="Основной текст (111)_"/>
    <w:basedOn w:val="a0"/>
    <w:link w:val="1110"/>
    <w:rsid w:val="00FB03AF"/>
    <w:rPr>
      <w:noProof/>
      <w:lang w:bidi="ar-SA"/>
    </w:rPr>
  </w:style>
  <w:style w:type="character" w:customStyle="1" w:styleId="112">
    <w:name w:val="Основной текст (112)_"/>
    <w:basedOn w:val="a0"/>
    <w:link w:val="1120"/>
    <w:rsid w:val="00FB03AF"/>
    <w:rPr>
      <w:noProof/>
      <w:lang w:bidi="ar-SA"/>
    </w:rPr>
  </w:style>
  <w:style w:type="character" w:customStyle="1" w:styleId="113">
    <w:name w:val="Основной текст (113)_"/>
    <w:basedOn w:val="a0"/>
    <w:link w:val="1130"/>
    <w:rsid w:val="00FB03AF"/>
    <w:rPr>
      <w:noProof/>
      <w:lang w:bidi="ar-SA"/>
    </w:rPr>
  </w:style>
  <w:style w:type="character" w:customStyle="1" w:styleId="114">
    <w:name w:val="Основной текст (114)_"/>
    <w:basedOn w:val="a0"/>
    <w:link w:val="1140"/>
    <w:rsid w:val="00FB03AF"/>
    <w:rPr>
      <w:noProof/>
      <w:sz w:val="25"/>
      <w:szCs w:val="25"/>
      <w:lang w:bidi="ar-SA"/>
    </w:rPr>
  </w:style>
  <w:style w:type="character" w:customStyle="1" w:styleId="115">
    <w:name w:val="Основной текст (115)_"/>
    <w:basedOn w:val="a0"/>
    <w:link w:val="1150"/>
    <w:rsid w:val="00FB03AF"/>
    <w:rPr>
      <w:noProof/>
      <w:lang w:bidi="ar-SA"/>
    </w:rPr>
  </w:style>
  <w:style w:type="character" w:customStyle="1" w:styleId="116">
    <w:name w:val="Основной текст (116)_"/>
    <w:basedOn w:val="a0"/>
    <w:link w:val="1160"/>
    <w:rsid w:val="00FB03AF"/>
    <w:rPr>
      <w:noProof/>
      <w:sz w:val="25"/>
      <w:szCs w:val="25"/>
      <w:lang w:bidi="ar-SA"/>
    </w:rPr>
  </w:style>
  <w:style w:type="character" w:customStyle="1" w:styleId="117">
    <w:name w:val="Основной текст (117)_"/>
    <w:basedOn w:val="a0"/>
    <w:link w:val="1170"/>
    <w:rsid w:val="00FB03AF"/>
    <w:rPr>
      <w:noProof/>
      <w:lang w:bidi="ar-SA"/>
    </w:rPr>
  </w:style>
  <w:style w:type="character" w:customStyle="1" w:styleId="118">
    <w:name w:val="Основной текст (118)_"/>
    <w:basedOn w:val="a0"/>
    <w:link w:val="1180"/>
    <w:rsid w:val="00FB03AF"/>
    <w:rPr>
      <w:noProof/>
      <w:sz w:val="27"/>
      <w:szCs w:val="27"/>
      <w:lang w:bidi="ar-SA"/>
    </w:rPr>
  </w:style>
  <w:style w:type="character" w:customStyle="1" w:styleId="119">
    <w:name w:val="Основной текст (119)_"/>
    <w:basedOn w:val="a0"/>
    <w:link w:val="1190"/>
    <w:rsid w:val="00FB03AF"/>
    <w:rPr>
      <w:noProof/>
      <w:lang w:bidi="ar-SA"/>
    </w:rPr>
  </w:style>
  <w:style w:type="character" w:customStyle="1" w:styleId="1200">
    <w:name w:val="Основной текст (120)_"/>
    <w:basedOn w:val="a0"/>
    <w:link w:val="1201"/>
    <w:rsid w:val="00FB03AF"/>
    <w:rPr>
      <w:noProof/>
      <w:sz w:val="26"/>
      <w:szCs w:val="26"/>
      <w:lang w:bidi="ar-SA"/>
    </w:rPr>
  </w:style>
  <w:style w:type="character" w:customStyle="1" w:styleId="121">
    <w:name w:val="Основной текст (121)_"/>
    <w:basedOn w:val="a0"/>
    <w:link w:val="1210"/>
    <w:rsid w:val="00FB03AF"/>
    <w:rPr>
      <w:i/>
      <w:iCs/>
      <w:noProof/>
      <w:sz w:val="25"/>
      <w:szCs w:val="25"/>
      <w:lang w:bidi="ar-SA"/>
    </w:rPr>
  </w:style>
  <w:style w:type="character" w:customStyle="1" w:styleId="122">
    <w:name w:val="Основной текст (122)_"/>
    <w:basedOn w:val="a0"/>
    <w:link w:val="1220"/>
    <w:rsid w:val="00FB03AF"/>
    <w:rPr>
      <w:noProof/>
      <w:sz w:val="26"/>
      <w:szCs w:val="26"/>
      <w:lang w:bidi="ar-SA"/>
    </w:rPr>
  </w:style>
  <w:style w:type="character" w:customStyle="1" w:styleId="123">
    <w:name w:val="Основной текст (123)_"/>
    <w:basedOn w:val="a0"/>
    <w:link w:val="1230"/>
    <w:rsid w:val="00FB03AF"/>
    <w:rPr>
      <w:noProof/>
      <w:lang w:bidi="ar-SA"/>
    </w:rPr>
  </w:style>
  <w:style w:type="character" w:customStyle="1" w:styleId="124">
    <w:name w:val="Основной текст (124)_"/>
    <w:basedOn w:val="a0"/>
    <w:link w:val="1240"/>
    <w:rsid w:val="00FB03AF"/>
    <w:rPr>
      <w:noProof/>
      <w:sz w:val="26"/>
      <w:szCs w:val="26"/>
      <w:lang w:bidi="ar-SA"/>
    </w:rPr>
  </w:style>
  <w:style w:type="character" w:customStyle="1" w:styleId="125">
    <w:name w:val="Основной текст (125)_"/>
    <w:basedOn w:val="a0"/>
    <w:link w:val="1250"/>
    <w:rsid w:val="00FB03AF"/>
    <w:rPr>
      <w:noProof/>
      <w:lang w:bidi="ar-SA"/>
    </w:rPr>
  </w:style>
  <w:style w:type="character" w:customStyle="1" w:styleId="126">
    <w:name w:val="Основной текст (126)_"/>
    <w:basedOn w:val="a0"/>
    <w:link w:val="1260"/>
    <w:rsid w:val="00FB03AF"/>
    <w:rPr>
      <w:noProof/>
      <w:sz w:val="26"/>
      <w:szCs w:val="26"/>
      <w:lang w:bidi="ar-SA"/>
    </w:rPr>
  </w:style>
  <w:style w:type="character" w:customStyle="1" w:styleId="128">
    <w:name w:val="Основной текст (128)_"/>
    <w:basedOn w:val="a0"/>
    <w:link w:val="1280"/>
    <w:rsid w:val="00FB03AF"/>
    <w:rPr>
      <w:noProof/>
      <w:lang w:bidi="ar-SA"/>
    </w:rPr>
  </w:style>
  <w:style w:type="character" w:customStyle="1" w:styleId="129">
    <w:name w:val="Основной текст (129)_"/>
    <w:basedOn w:val="a0"/>
    <w:link w:val="1290"/>
    <w:rsid w:val="00FB03AF"/>
    <w:rPr>
      <w:noProof/>
      <w:sz w:val="26"/>
      <w:szCs w:val="26"/>
      <w:lang w:bidi="ar-SA"/>
    </w:rPr>
  </w:style>
  <w:style w:type="character" w:customStyle="1" w:styleId="1300">
    <w:name w:val="Основной текст (130)_"/>
    <w:basedOn w:val="a0"/>
    <w:link w:val="1301"/>
    <w:rsid w:val="00FB03AF"/>
    <w:rPr>
      <w:noProof/>
      <w:lang w:bidi="ar-SA"/>
    </w:rPr>
  </w:style>
  <w:style w:type="character" w:customStyle="1" w:styleId="131">
    <w:name w:val="Основной текст (131)_"/>
    <w:basedOn w:val="a0"/>
    <w:link w:val="1310"/>
    <w:rsid w:val="00FB03AF"/>
    <w:rPr>
      <w:noProof/>
      <w:lang w:bidi="ar-SA"/>
    </w:rPr>
  </w:style>
  <w:style w:type="character" w:customStyle="1" w:styleId="132">
    <w:name w:val="Основной текст (132)_"/>
    <w:basedOn w:val="a0"/>
    <w:link w:val="1320"/>
    <w:rsid w:val="00FB03AF"/>
    <w:rPr>
      <w:noProof/>
      <w:lang w:bidi="ar-SA"/>
    </w:rPr>
  </w:style>
  <w:style w:type="character" w:customStyle="1" w:styleId="133">
    <w:name w:val="Основной текст (133)_"/>
    <w:basedOn w:val="a0"/>
    <w:link w:val="1330"/>
    <w:rsid w:val="00FB03AF"/>
    <w:rPr>
      <w:noProof/>
      <w:sz w:val="26"/>
      <w:szCs w:val="26"/>
      <w:lang w:bidi="ar-SA"/>
    </w:rPr>
  </w:style>
  <w:style w:type="character" w:customStyle="1" w:styleId="1a">
    <w:name w:val="Основной текст + Полужирный1"/>
    <w:basedOn w:val="a4"/>
    <w:rsid w:val="00FB03AF"/>
    <w:rPr>
      <w:b/>
      <w:bCs/>
    </w:rPr>
  </w:style>
  <w:style w:type="character" w:customStyle="1" w:styleId="134">
    <w:name w:val="Основной текст (134)_"/>
    <w:basedOn w:val="a0"/>
    <w:link w:val="1340"/>
    <w:rsid w:val="00FB03AF"/>
    <w:rPr>
      <w:noProof/>
      <w:sz w:val="25"/>
      <w:szCs w:val="25"/>
      <w:lang w:bidi="ar-SA"/>
    </w:rPr>
  </w:style>
  <w:style w:type="character" w:customStyle="1" w:styleId="135">
    <w:name w:val="Основной текст (135)_"/>
    <w:basedOn w:val="a0"/>
    <w:link w:val="1350"/>
    <w:rsid w:val="00FB03AF"/>
    <w:rPr>
      <w:noProof/>
      <w:lang w:bidi="ar-SA"/>
    </w:rPr>
  </w:style>
  <w:style w:type="character" w:customStyle="1" w:styleId="402">
    <w:name w:val="Основной текст (40) + Полужирный"/>
    <w:aliases w:val="Интервал 0 pt1"/>
    <w:basedOn w:val="400"/>
    <w:rsid w:val="00FB03AF"/>
    <w:rPr>
      <w:b/>
      <w:bCs/>
      <w:noProof/>
      <w:spacing w:val="-10"/>
    </w:rPr>
  </w:style>
  <w:style w:type="character" w:customStyle="1" w:styleId="136">
    <w:name w:val="Основной текст (136)_"/>
    <w:basedOn w:val="a0"/>
    <w:link w:val="1360"/>
    <w:rsid w:val="00FB03AF"/>
    <w:rPr>
      <w:b/>
      <w:bCs/>
      <w:spacing w:val="-10"/>
      <w:sz w:val="22"/>
      <w:szCs w:val="22"/>
      <w:lang w:bidi="ar-SA"/>
    </w:rPr>
  </w:style>
  <w:style w:type="character" w:customStyle="1" w:styleId="13612">
    <w:name w:val="Основной текст (136) + 12"/>
    <w:aliases w:val="5 pt1,Не полужирный1"/>
    <w:basedOn w:val="136"/>
    <w:rsid w:val="00FB03AF"/>
    <w:rPr>
      <w:sz w:val="25"/>
      <w:szCs w:val="25"/>
    </w:rPr>
  </w:style>
  <w:style w:type="character" w:customStyle="1" w:styleId="137">
    <w:name w:val="Основной текст (137)_"/>
    <w:basedOn w:val="a0"/>
    <w:link w:val="1370"/>
    <w:rsid w:val="00FB03AF"/>
    <w:rPr>
      <w:noProof/>
      <w:sz w:val="25"/>
      <w:szCs w:val="25"/>
      <w:lang w:bidi="ar-SA"/>
    </w:rPr>
  </w:style>
  <w:style w:type="character" w:customStyle="1" w:styleId="138">
    <w:name w:val="Основной текст (138)_"/>
    <w:basedOn w:val="a0"/>
    <w:link w:val="1380"/>
    <w:rsid w:val="00FB03AF"/>
    <w:rPr>
      <w:noProof/>
      <w:sz w:val="25"/>
      <w:szCs w:val="25"/>
      <w:lang w:bidi="ar-SA"/>
    </w:rPr>
  </w:style>
  <w:style w:type="character" w:customStyle="1" w:styleId="139">
    <w:name w:val="Основной текст (139)_"/>
    <w:basedOn w:val="a0"/>
    <w:link w:val="1390"/>
    <w:rsid w:val="00FB03AF"/>
    <w:rPr>
      <w:noProof/>
      <w:sz w:val="25"/>
      <w:szCs w:val="25"/>
      <w:lang w:bidi="ar-SA"/>
    </w:rPr>
  </w:style>
  <w:style w:type="character" w:customStyle="1" w:styleId="1400">
    <w:name w:val="Основной текст (140)_"/>
    <w:basedOn w:val="a0"/>
    <w:link w:val="1401"/>
    <w:rsid w:val="00FB03AF"/>
    <w:rPr>
      <w:noProof/>
      <w:sz w:val="25"/>
      <w:szCs w:val="25"/>
      <w:lang w:bidi="ar-SA"/>
    </w:rPr>
  </w:style>
  <w:style w:type="character" w:customStyle="1" w:styleId="711">
    <w:name w:val="Основной текст (7) + Не полужирный1"/>
    <w:basedOn w:val="7"/>
    <w:rsid w:val="00FB03AF"/>
  </w:style>
  <w:style w:type="paragraph" w:customStyle="1" w:styleId="41">
    <w:name w:val="Основной текст (4)1"/>
    <w:basedOn w:val="a"/>
    <w:link w:val="4"/>
    <w:rsid w:val="00FB03AF"/>
    <w:pPr>
      <w:shd w:val="clear" w:color="auto" w:fill="FFFFFF"/>
      <w:spacing w:before="660" w:after="960" w:line="324" w:lineRule="exact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val="ru-RU" w:eastAsia="ru-RU"/>
    </w:rPr>
  </w:style>
  <w:style w:type="paragraph" w:customStyle="1" w:styleId="20">
    <w:name w:val="Основной текст (2)"/>
    <w:basedOn w:val="a"/>
    <w:link w:val="2"/>
    <w:rsid w:val="00FB03AF"/>
    <w:pPr>
      <w:shd w:val="clear" w:color="auto" w:fill="FFFFFF"/>
      <w:spacing w:line="342" w:lineRule="exact"/>
      <w:ind w:hanging="240"/>
    </w:pPr>
    <w:rPr>
      <w:rFonts w:ascii="Times New Roman" w:eastAsia="Times New Roman" w:hAnsi="Times New Roman" w:cs="Times New Roman"/>
      <w:color w:val="auto"/>
      <w:spacing w:val="-10"/>
      <w:sz w:val="31"/>
      <w:szCs w:val="31"/>
      <w:lang w:val="ru-RU" w:eastAsia="ru-RU"/>
    </w:rPr>
  </w:style>
  <w:style w:type="paragraph" w:styleId="a5">
    <w:name w:val="Body Text"/>
    <w:basedOn w:val="a"/>
    <w:link w:val="a4"/>
    <w:rsid w:val="00FB03AF"/>
    <w:pPr>
      <w:shd w:val="clear" w:color="auto" w:fill="FFFFFF"/>
      <w:spacing w:after="120" w:line="209" w:lineRule="exact"/>
      <w:ind w:hanging="320"/>
      <w:jc w:val="center"/>
    </w:pPr>
    <w:rPr>
      <w:rFonts w:ascii="Times New Roman" w:eastAsia="Times New Roman" w:hAnsi="Times New Roman" w:cs="Times New Roman"/>
      <w:color w:val="auto"/>
      <w:spacing w:val="-10"/>
      <w:sz w:val="25"/>
      <w:szCs w:val="25"/>
      <w:lang w:val="ru-RU" w:eastAsia="ru-RU"/>
    </w:rPr>
  </w:style>
  <w:style w:type="paragraph" w:customStyle="1" w:styleId="31">
    <w:name w:val="Основной текст (3)1"/>
    <w:basedOn w:val="a"/>
    <w:link w:val="3"/>
    <w:rsid w:val="00FB03AF"/>
    <w:pPr>
      <w:shd w:val="clear" w:color="auto" w:fill="FFFFFF"/>
      <w:spacing w:before="120" w:after="660" w:line="240" w:lineRule="atLeast"/>
      <w:ind w:hanging="380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25"/>
      <w:szCs w:val="25"/>
      <w:lang w:val="ru-RU" w:eastAsia="ru-RU"/>
    </w:rPr>
  </w:style>
  <w:style w:type="paragraph" w:customStyle="1" w:styleId="10">
    <w:name w:val="Заголовок №1"/>
    <w:basedOn w:val="a"/>
    <w:link w:val="1"/>
    <w:rsid w:val="00FB03AF"/>
    <w:pPr>
      <w:shd w:val="clear" w:color="auto" w:fill="FFFFFF"/>
      <w:spacing w:before="960" w:line="24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46"/>
      <w:szCs w:val="46"/>
      <w:lang w:val="ru-RU" w:eastAsia="ru-RU"/>
    </w:rPr>
  </w:style>
  <w:style w:type="paragraph" w:customStyle="1" w:styleId="50">
    <w:name w:val="Основной текст (5)"/>
    <w:basedOn w:val="a"/>
    <w:link w:val="5"/>
    <w:rsid w:val="00FB03AF"/>
    <w:pPr>
      <w:shd w:val="clear" w:color="auto" w:fill="FFFFFF"/>
      <w:spacing w:before="300" w:after="6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29"/>
      <w:szCs w:val="29"/>
      <w:lang w:val="ru-RU" w:eastAsia="ru-RU"/>
    </w:rPr>
  </w:style>
  <w:style w:type="paragraph" w:customStyle="1" w:styleId="33">
    <w:name w:val="Заголовок №3"/>
    <w:basedOn w:val="a"/>
    <w:link w:val="32"/>
    <w:rsid w:val="00FB03AF"/>
    <w:pPr>
      <w:shd w:val="clear" w:color="auto" w:fill="FFFFFF"/>
      <w:spacing w:line="331" w:lineRule="exac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pacing w:val="-10"/>
      <w:sz w:val="29"/>
      <w:szCs w:val="29"/>
      <w:lang w:val="ru-RU" w:eastAsia="ru-RU"/>
    </w:rPr>
  </w:style>
  <w:style w:type="paragraph" w:customStyle="1" w:styleId="60">
    <w:name w:val="Основной текст (6)"/>
    <w:basedOn w:val="a"/>
    <w:link w:val="6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70">
    <w:name w:val="Основной текст (7)"/>
    <w:basedOn w:val="a"/>
    <w:link w:val="7"/>
    <w:rsid w:val="00FB03AF"/>
    <w:pPr>
      <w:shd w:val="clear" w:color="auto" w:fill="FFFFFF"/>
      <w:spacing w:line="240" w:lineRule="atLeast"/>
      <w:ind w:hanging="1580"/>
    </w:pPr>
    <w:rPr>
      <w:rFonts w:ascii="Times New Roman" w:eastAsia="Times New Roman" w:hAnsi="Times New Roman" w:cs="Times New Roman"/>
      <w:b/>
      <w:bCs/>
      <w:color w:val="auto"/>
      <w:spacing w:val="-10"/>
      <w:sz w:val="25"/>
      <w:szCs w:val="25"/>
      <w:lang w:val="ru-RU" w:eastAsia="ru-RU"/>
    </w:rPr>
  </w:style>
  <w:style w:type="paragraph" w:customStyle="1" w:styleId="80">
    <w:name w:val="Основной текст (8)"/>
    <w:basedOn w:val="a"/>
    <w:link w:val="8"/>
    <w:rsid w:val="00FB03AF"/>
    <w:pPr>
      <w:shd w:val="clear" w:color="auto" w:fill="FFFFFF"/>
      <w:spacing w:line="240" w:lineRule="atLeast"/>
    </w:pPr>
    <w:rPr>
      <w:rFonts w:ascii="Constantia" w:eastAsia="Times New Roman" w:hAnsi="Constantia" w:cs="Times New Roman"/>
      <w:noProof/>
      <w:color w:val="auto"/>
      <w:sz w:val="26"/>
      <w:szCs w:val="26"/>
      <w:lang w:val="ru-RU" w:eastAsia="ru-RU"/>
    </w:rPr>
  </w:style>
  <w:style w:type="paragraph" w:customStyle="1" w:styleId="90">
    <w:name w:val="Основной текст (9)"/>
    <w:basedOn w:val="a"/>
    <w:link w:val="9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01">
    <w:name w:val="Основной текст (10)"/>
    <w:basedOn w:val="a"/>
    <w:link w:val="100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ru-RU" w:eastAsia="ru-RU"/>
    </w:rPr>
  </w:style>
  <w:style w:type="paragraph" w:customStyle="1" w:styleId="110">
    <w:name w:val="Основной текст (11)"/>
    <w:basedOn w:val="a"/>
    <w:link w:val="11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120">
    <w:name w:val="Основной текст (12)"/>
    <w:basedOn w:val="a"/>
    <w:link w:val="12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ru-RU" w:eastAsia="ru-RU"/>
    </w:rPr>
  </w:style>
  <w:style w:type="paragraph" w:customStyle="1" w:styleId="130">
    <w:name w:val="Основной текст (13)"/>
    <w:basedOn w:val="a"/>
    <w:link w:val="13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140">
    <w:name w:val="Основной текст (14)"/>
    <w:basedOn w:val="a"/>
    <w:link w:val="14"/>
    <w:rsid w:val="00FB03AF"/>
    <w:pPr>
      <w:shd w:val="clear" w:color="auto" w:fill="FFFFFF"/>
      <w:spacing w:line="240" w:lineRule="atLeast"/>
    </w:pPr>
    <w:rPr>
      <w:rFonts w:ascii="Constantia" w:eastAsia="Times New Roman" w:hAnsi="Constantia" w:cs="Times New Roman"/>
      <w:noProof/>
      <w:color w:val="auto"/>
      <w:sz w:val="26"/>
      <w:szCs w:val="26"/>
      <w:lang w:val="ru-RU" w:eastAsia="ru-RU"/>
    </w:rPr>
  </w:style>
  <w:style w:type="paragraph" w:customStyle="1" w:styleId="150">
    <w:name w:val="Основной текст (15)"/>
    <w:basedOn w:val="a"/>
    <w:link w:val="15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ru-RU" w:eastAsia="ru-RU"/>
    </w:rPr>
  </w:style>
  <w:style w:type="paragraph" w:customStyle="1" w:styleId="160">
    <w:name w:val="Основной текст (16)"/>
    <w:basedOn w:val="a"/>
    <w:link w:val="16"/>
    <w:rsid w:val="00FB03AF"/>
    <w:pPr>
      <w:shd w:val="clear" w:color="auto" w:fill="FFFFFF"/>
      <w:spacing w:line="240" w:lineRule="atLeast"/>
    </w:pPr>
    <w:rPr>
      <w:rFonts w:ascii="Constantia" w:eastAsia="Times New Roman" w:hAnsi="Constantia" w:cs="Times New Roman"/>
      <w:noProof/>
      <w:color w:val="auto"/>
      <w:sz w:val="26"/>
      <w:szCs w:val="26"/>
      <w:lang w:val="ru-RU" w:eastAsia="ru-RU"/>
    </w:rPr>
  </w:style>
  <w:style w:type="paragraph" w:customStyle="1" w:styleId="170">
    <w:name w:val="Основной текст (17)"/>
    <w:basedOn w:val="a"/>
    <w:link w:val="17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noProof/>
      <w:color w:val="auto"/>
      <w:sz w:val="25"/>
      <w:szCs w:val="25"/>
      <w:lang w:val="ru-RU" w:eastAsia="ru-RU"/>
    </w:rPr>
  </w:style>
  <w:style w:type="paragraph" w:customStyle="1" w:styleId="180">
    <w:name w:val="Основной текст (18)"/>
    <w:basedOn w:val="a"/>
    <w:link w:val="18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ru-RU" w:eastAsia="ru-RU"/>
    </w:rPr>
  </w:style>
  <w:style w:type="paragraph" w:customStyle="1" w:styleId="190">
    <w:name w:val="Основной текст (19)"/>
    <w:basedOn w:val="a"/>
    <w:link w:val="19"/>
    <w:rsid w:val="00FB03AF"/>
    <w:pPr>
      <w:shd w:val="clear" w:color="auto" w:fill="FFFFFF"/>
      <w:spacing w:line="240" w:lineRule="atLeast"/>
    </w:pPr>
    <w:rPr>
      <w:rFonts w:ascii="Constantia" w:eastAsia="Times New Roman" w:hAnsi="Constantia" w:cs="Times New Roman"/>
      <w:noProof/>
      <w:color w:val="auto"/>
      <w:sz w:val="25"/>
      <w:szCs w:val="25"/>
      <w:lang w:val="ru-RU" w:eastAsia="ru-RU"/>
    </w:rPr>
  </w:style>
  <w:style w:type="paragraph" w:customStyle="1" w:styleId="201">
    <w:name w:val="Основной текст (20)"/>
    <w:basedOn w:val="a"/>
    <w:link w:val="200"/>
    <w:rsid w:val="00FB03AF"/>
    <w:pPr>
      <w:shd w:val="clear" w:color="auto" w:fill="FFFFFF"/>
      <w:spacing w:line="240" w:lineRule="atLeast"/>
    </w:pPr>
    <w:rPr>
      <w:rFonts w:ascii="Constantia" w:eastAsia="Times New Roman" w:hAnsi="Constantia" w:cs="Times New Roman"/>
      <w:noProof/>
      <w:color w:val="auto"/>
      <w:sz w:val="25"/>
      <w:szCs w:val="25"/>
      <w:lang w:val="ru-RU" w:eastAsia="ru-RU"/>
    </w:rPr>
  </w:style>
  <w:style w:type="paragraph" w:customStyle="1" w:styleId="210">
    <w:name w:val="Основной текст (21)"/>
    <w:basedOn w:val="a"/>
    <w:link w:val="21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220">
    <w:name w:val="Основной текст (22)"/>
    <w:basedOn w:val="a"/>
    <w:link w:val="22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230">
    <w:name w:val="Основной текст (23)"/>
    <w:basedOn w:val="a"/>
    <w:link w:val="23"/>
    <w:rsid w:val="00FB03AF"/>
    <w:pPr>
      <w:shd w:val="clear" w:color="auto" w:fill="FFFFFF"/>
      <w:spacing w:line="240" w:lineRule="atLeast"/>
    </w:pPr>
    <w:rPr>
      <w:rFonts w:ascii="Constantia" w:eastAsia="Times New Roman" w:hAnsi="Constantia" w:cs="Times New Roman"/>
      <w:noProof/>
      <w:color w:val="auto"/>
      <w:sz w:val="25"/>
      <w:szCs w:val="25"/>
      <w:lang w:val="ru-RU" w:eastAsia="ru-RU"/>
    </w:rPr>
  </w:style>
  <w:style w:type="paragraph" w:customStyle="1" w:styleId="250">
    <w:name w:val="Основной текст (25)"/>
    <w:basedOn w:val="a"/>
    <w:link w:val="25"/>
    <w:rsid w:val="00FB03AF"/>
    <w:pPr>
      <w:shd w:val="clear" w:color="auto" w:fill="FFFFFF"/>
      <w:spacing w:line="240" w:lineRule="atLeast"/>
    </w:pPr>
    <w:rPr>
      <w:rFonts w:ascii="Constantia" w:eastAsia="Times New Roman" w:hAnsi="Constantia" w:cs="Times New Roman"/>
      <w:noProof/>
      <w:color w:val="auto"/>
      <w:sz w:val="25"/>
      <w:szCs w:val="25"/>
      <w:lang w:val="ru-RU" w:eastAsia="ru-RU"/>
    </w:rPr>
  </w:style>
  <w:style w:type="paragraph" w:customStyle="1" w:styleId="240">
    <w:name w:val="Основной текст (24)"/>
    <w:basedOn w:val="a"/>
    <w:link w:val="24"/>
    <w:rsid w:val="00FB03AF"/>
    <w:pPr>
      <w:shd w:val="clear" w:color="auto" w:fill="FFFFFF"/>
      <w:spacing w:before="3300" w:line="240" w:lineRule="atLeast"/>
    </w:pPr>
    <w:rPr>
      <w:rFonts w:ascii="Times New Roman" w:eastAsia="Times New Roman" w:hAnsi="Times New Roman" w:cs="Times New Roman"/>
      <w:i/>
      <w:iCs/>
      <w:noProof/>
      <w:color w:val="auto"/>
      <w:sz w:val="8"/>
      <w:szCs w:val="8"/>
      <w:lang w:val="ru-RU" w:eastAsia="ru-RU"/>
    </w:rPr>
  </w:style>
  <w:style w:type="paragraph" w:customStyle="1" w:styleId="260">
    <w:name w:val="Основной текст (26)"/>
    <w:basedOn w:val="a"/>
    <w:link w:val="26"/>
    <w:rsid w:val="00FB03AF"/>
    <w:pPr>
      <w:shd w:val="clear" w:color="auto" w:fill="FFFFFF"/>
      <w:spacing w:line="240" w:lineRule="atLeast"/>
    </w:pPr>
    <w:rPr>
      <w:rFonts w:ascii="Constantia" w:eastAsia="Times New Roman" w:hAnsi="Constantia" w:cs="Times New Roman"/>
      <w:noProof/>
      <w:color w:val="auto"/>
      <w:sz w:val="25"/>
      <w:szCs w:val="25"/>
      <w:lang w:val="ru-RU" w:eastAsia="ru-RU"/>
    </w:rPr>
  </w:style>
  <w:style w:type="paragraph" w:customStyle="1" w:styleId="270">
    <w:name w:val="Основной текст (27)"/>
    <w:basedOn w:val="a"/>
    <w:link w:val="27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noProof/>
      <w:color w:val="auto"/>
      <w:sz w:val="25"/>
      <w:szCs w:val="25"/>
      <w:lang w:val="ru-RU" w:eastAsia="ru-RU"/>
    </w:rPr>
  </w:style>
  <w:style w:type="paragraph" w:customStyle="1" w:styleId="280">
    <w:name w:val="Основной текст (28)"/>
    <w:basedOn w:val="a"/>
    <w:link w:val="28"/>
    <w:rsid w:val="00FB03AF"/>
    <w:pPr>
      <w:shd w:val="clear" w:color="auto" w:fill="FFFFFF"/>
      <w:spacing w:line="240" w:lineRule="atLeast"/>
    </w:pPr>
    <w:rPr>
      <w:rFonts w:ascii="Constantia" w:eastAsia="Times New Roman" w:hAnsi="Constantia" w:cs="Times New Roman"/>
      <w:noProof/>
      <w:color w:val="auto"/>
      <w:sz w:val="26"/>
      <w:szCs w:val="26"/>
      <w:lang w:val="ru-RU" w:eastAsia="ru-RU"/>
    </w:rPr>
  </w:style>
  <w:style w:type="paragraph" w:customStyle="1" w:styleId="290">
    <w:name w:val="Основной текст (29)"/>
    <w:basedOn w:val="a"/>
    <w:link w:val="29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301">
    <w:name w:val="Основной текст (30)"/>
    <w:basedOn w:val="a"/>
    <w:link w:val="300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ru-RU" w:eastAsia="ru-RU"/>
    </w:rPr>
  </w:style>
  <w:style w:type="paragraph" w:customStyle="1" w:styleId="311">
    <w:name w:val="Основной текст (31)"/>
    <w:basedOn w:val="a"/>
    <w:link w:val="310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321">
    <w:name w:val="Основной текст (32)"/>
    <w:basedOn w:val="a"/>
    <w:link w:val="320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331">
    <w:name w:val="Основной текст (33)"/>
    <w:basedOn w:val="a"/>
    <w:link w:val="330"/>
    <w:rsid w:val="00FB03AF"/>
    <w:pPr>
      <w:shd w:val="clear" w:color="auto" w:fill="FFFFFF"/>
      <w:spacing w:line="240" w:lineRule="atLeast"/>
    </w:pPr>
    <w:rPr>
      <w:rFonts w:ascii="Constantia" w:eastAsia="Times New Roman" w:hAnsi="Constantia" w:cs="Times New Roman"/>
      <w:noProof/>
      <w:color w:val="auto"/>
      <w:sz w:val="26"/>
      <w:szCs w:val="26"/>
      <w:lang w:val="ru-RU" w:eastAsia="ru-RU"/>
    </w:rPr>
  </w:style>
  <w:style w:type="paragraph" w:customStyle="1" w:styleId="341">
    <w:name w:val="Основной текст (34)"/>
    <w:basedOn w:val="a"/>
    <w:link w:val="340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350">
    <w:name w:val="Основной текст (35)"/>
    <w:basedOn w:val="a"/>
    <w:link w:val="35"/>
    <w:rsid w:val="00FB03AF"/>
    <w:pPr>
      <w:shd w:val="clear" w:color="auto" w:fill="FFFFFF"/>
      <w:spacing w:line="240" w:lineRule="atLeast"/>
    </w:pPr>
    <w:rPr>
      <w:rFonts w:ascii="Constantia" w:eastAsia="Times New Roman" w:hAnsi="Constantia" w:cs="Times New Roman"/>
      <w:noProof/>
      <w:color w:val="auto"/>
      <w:sz w:val="25"/>
      <w:szCs w:val="25"/>
      <w:lang w:val="ru-RU" w:eastAsia="ru-RU"/>
    </w:rPr>
  </w:style>
  <w:style w:type="paragraph" w:customStyle="1" w:styleId="360">
    <w:name w:val="Основной текст (36)"/>
    <w:basedOn w:val="a"/>
    <w:link w:val="36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370">
    <w:name w:val="Основной текст (37)"/>
    <w:basedOn w:val="a"/>
    <w:link w:val="37"/>
    <w:rsid w:val="00FB03AF"/>
    <w:pPr>
      <w:shd w:val="clear" w:color="auto" w:fill="FFFFFF"/>
      <w:spacing w:line="240" w:lineRule="atLeast"/>
    </w:pPr>
    <w:rPr>
      <w:rFonts w:ascii="Constantia" w:eastAsia="Times New Roman" w:hAnsi="Constantia" w:cs="Times New Roman"/>
      <w:noProof/>
      <w:color w:val="auto"/>
      <w:sz w:val="25"/>
      <w:szCs w:val="25"/>
      <w:lang w:val="ru-RU" w:eastAsia="ru-RU"/>
    </w:rPr>
  </w:style>
  <w:style w:type="paragraph" w:customStyle="1" w:styleId="380">
    <w:name w:val="Основной текст (38)"/>
    <w:basedOn w:val="a"/>
    <w:link w:val="38"/>
    <w:rsid w:val="00FB03AF"/>
    <w:pPr>
      <w:shd w:val="clear" w:color="auto" w:fill="FFFFFF"/>
      <w:spacing w:line="240" w:lineRule="atLeast"/>
    </w:pPr>
    <w:rPr>
      <w:rFonts w:ascii="Constantia" w:eastAsia="Times New Roman" w:hAnsi="Constantia" w:cs="Times New Roman"/>
      <w:noProof/>
      <w:color w:val="auto"/>
      <w:sz w:val="25"/>
      <w:szCs w:val="25"/>
      <w:lang w:val="ru-RU" w:eastAsia="ru-RU"/>
    </w:rPr>
  </w:style>
  <w:style w:type="paragraph" w:customStyle="1" w:styleId="390">
    <w:name w:val="Основной текст (39)"/>
    <w:basedOn w:val="a"/>
    <w:link w:val="39"/>
    <w:rsid w:val="00FB03AF"/>
    <w:pPr>
      <w:shd w:val="clear" w:color="auto" w:fill="FFFFFF"/>
      <w:spacing w:before="60" w:after="720" w:line="24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29"/>
      <w:szCs w:val="29"/>
      <w:lang w:val="ru-RU" w:eastAsia="ru-RU"/>
    </w:rPr>
  </w:style>
  <w:style w:type="paragraph" w:customStyle="1" w:styleId="2b">
    <w:name w:val="Заголовок №2"/>
    <w:basedOn w:val="a"/>
    <w:link w:val="2a"/>
    <w:rsid w:val="00FB03AF"/>
    <w:pPr>
      <w:shd w:val="clear" w:color="auto" w:fill="FFFFFF"/>
      <w:spacing w:before="1920" w:after="60" w:line="24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-10"/>
      <w:sz w:val="29"/>
      <w:szCs w:val="29"/>
      <w:lang w:val="ru-RU" w:eastAsia="ru-RU"/>
    </w:rPr>
  </w:style>
  <w:style w:type="paragraph" w:customStyle="1" w:styleId="401">
    <w:name w:val="Основной текст (40)"/>
    <w:basedOn w:val="a"/>
    <w:link w:val="400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750">
    <w:name w:val="Основной текст (75)"/>
    <w:basedOn w:val="a"/>
    <w:link w:val="75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421">
    <w:name w:val="Основной текст (42)"/>
    <w:basedOn w:val="a"/>
    <w:link w:val="420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431">
    <w:name w:val="Основной текст (43)"/>
    <w:basedOn w:val="a"/>
    <w:link w:val="430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440">
    <w:name w:val="Основной текст (44)"/>
    <w:basedOn w:val="a"/>
    <w:link w:val="44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450">
    <w:name w:val="Основной текст (45)"/>
    <w:basedOn w:val="a"/>
    <w:link w:val="45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460">
    <w:name w:val="Основной текст (46)"/>
    <w:basedOn w:val="a"/>
    <w:link w:val="46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470">
    <w:name w:val="Основной текст (47)"/>
    <w:basedOn w:val="a"/>
    <w:link w:val="47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480">
    <w:name w:val="Основной текст (48)"/>
    <w:basedOn w:val="a"/>
    <w:link w:val="48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501">
    <w:name w:val="Основной текст (50)"/>
    <w:basedOn w:val="a"/>
    <w:link w:val="500"/>
    <w:rsid w:val="00FB03AF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510">
    <w:name w:val="Основной текст (51)"/>
    <w:basedOn w:val="a"/>
    <w:link w:val="51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520">
    <w:name w:val="Основной текст (52)"/>
    <w:basedOn w:val="a"/>
    <w:link w:val="52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i/>
      <w:iCs/>
      <w:noProof/>
      <w:color w:val="auto"/>
      <w:sz w:val="20"/>
      <w:szCs w:val="20"/>
      <w:lang w:val="ru-RU" w:eastAsia="ru-RU"/>
    </w:rPr>
  </w:style>
  <w:style w:type="paragraph" w:customStyle="1" w:styleId="540">
    <w:name w:val="Основной текст (54)"/>
    <w:basedOn w:val="a"/>
    <w:link w:val="54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550">
    <w:name w:val="Основной текст (55)"/>
    <w:basedOn w:val="a"/>
    <w:link w:val="55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560">
    <w:name w:val="Основной текст (56)"/>
    <w:basedOn w:val="a"/>
    <w:link w:val="56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570">
    <w:name w:val="Основной текст (57)"/>
    <w:basedOn w:val="a"/>
    <w:link w:val="57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580">
    <w:name w:val="Основной текст (58)"/>
    <w:basedOn w:val="a"/>
    <w:link w:val="58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590">
    <w:name w:val="Основной текст (59)"/>
    <w:basedOn w:val="a"/>
    <w:link w:val="59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3"/>
      <w:szCs w:val="23"/>
      <w:lang w:val="ru-RU" w:eastAsia="ru-RU"/>
    </w:rPr>
  </w:style>
  <w:style w:type="paragraph" w:customStyle="1" w:styleId="601">
    <w:name w:val="Основной текст (60)"/>
    <w:basedOn w:val="a"/>
    <w:link w:val="600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2"/>
      <w:szCs w:val="22"/>
      <w:lang w:val="ru-RU" w:eastAsia="ru-RU"/>
    </w:rPr>
  </w:style>
  <w:style w:type="paragraph" w:customStyle="1" w:styleId="610">
    <w:name w:val="Основной текст (61)"/>
    <w:basedOn w:val="a"/>
    <w:link w:val="61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620">
    <w:name w:val="Основной текст (62)"/>
    <w:basedOn w:val="a"/>
    <w:link w:val="62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630">
    <w:name w:val="Основной текст (63)"/>
    <w:basedOn w:val="a"/>
    <w:link w:val="63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650">
    <w:name w:val="Основной текст (65)"/>
    <w:basedOn w:val="a"/>
    <w:link w:val="65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660">
    <w:name w:val="Основной текст (66)"/>
    <w:basedOn w:val="a"/>
    <w:link w:val="66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2"/>
      <w:szCs w:val="22"/>
      <w:lang w:val="ru-RU" w:eastAsia="ru-RU"/>
    </w:rPr>
  </w:style>
  <w:style w:type="paragraph" w:customStyle="1" w:styleId="680">
    <w:name w:val="Основной текст (68)"/>
    <w:basedOn w:val="a"/>
    <w:link w:val="68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690">
    <w:name w:val="Основной текст (69)"/>
    <w:basedOn w:val="a"/>
    <w:link w:val="69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701">
    <w:name w:val="Основной текст (70)"/>
    <w:basedOn w:val="a"/>
    <w:link w:val="700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710">
    <w:name w:val="Основной текст (71)"/>
    <w:basedOn w:val="a"/>
    <w:link w:val="71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i/>
      <w:iCs/>
      <w:noProof/>
      <w:color w:val="auto"/>
      <w:sz w:val="22"/>
      <w:szCs w:val="22"/>
      <w:lang w:val="ru-RU" w:eastAsia="ru-RU"/>
    </w:rPr>
  </w:style>
  <w:style w:type="paragraph" w:customStyle="1" w:styleId="720">
    <w:name w:val="Основной текст (72)"/>
    <w:basedOn w:val="a"/>
    <w:link w:val="72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3"/>
      <w:szCs w:val="23"/>
      <w:lang w:val="ru-RU" w:eastAsia="ru-RU"/>
    </w:rPr>
  </w:style>
  <w:style w:type="paragraph" w:customStyle="1" w:styleId="730">
    <w:name w:val="Основной текст (73)"/>
    <w:basedOn w:val="a"/>
    <w:link w:val="73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740">
    <w:name w:val="Основной текст (74)"/>
    <w:basedOn w:val="a"/>
    <w:link w:val="74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760">
    <w:name w:val="Основной текст (76)"/>
    <w:basedOn w:val="a"/>
    <w:link w:val="76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770">
    <w:name w:val="Основной текст (77)"/>
    <w:basedOn w:val="a"/>
    <w:link w:val="77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780">
    <w:name w:val="Основной текст (78)"/>
    <w:basedOn w:val="a"/>
    <w:link w:val="78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790">
    <w:name w:val="Основной текст (79)"/>
    <w:basedOn w:val="a"/>
    <w:link w:val="79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801">
    <w:name w:val="Основной текст (80)"/>
    <w:basedOn w:val="a"/>
    <w:link w:val="800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810">
    <w:name w:val="Основной текст (81)"/>
    <w:basedOn w:val="a"/>
    <w:link w:val="81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820">
    <w:name w:val="Основной текст (82)"/>
    <w:basedOn w:val="a"/>
    <w:link w:val="82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ru-RU" w:eastAsia="ru-RU"/>
    </w:rPr>
  </w:style>
  <w:style w:type="paragraph" w:customStyle="1" w:styleId="830">
    <w:name w:val="Основной текст (83)"/>
    <w:basedOn w:val="a"/>
    <w:link w:val="83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411">
    <w:name w:val="Основной текст (41)"/>
    <w:basedOn w:val="a"/>
    <w:link w:val="410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10"/>
      <w:szCs w:val="10"/>
      <w:lang w:val="ru-RU" w:eastAsia="ru-RU"/>
    </w:rPr>
  </w:style>
  <w:style w:type="paragraph" w:customStyle="1" w:styleId="490">
    <w:name w:val="Основной текст (49)"/>
    <w:basedOn w:val="a"/>
    <w:link w:val="49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8"/>
      <w:szCs w:val="8"/>
      <w:lang w:val="ru-RU" w:eastAsia="ru-RU"/>
    </w:rPr>
  </w:style>
  <w:style w:type="paragraph" w:customStyle="1" w:styleId="530">
    <w:name w:val="Основной текст (53)"/>
    <w:basedOn w:val="a"/>
    <w:link w:val="53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12"/>
      <w:szCs w:val="12"/>
      <w:lang w:val="ru-RU" w:eastAsia="ru-RU"/>
    </w:rPr>
  </w:style>
  <w:style w:type="paragraph" w:customStyle="1" w:styleId="640">
    <w:name w:val="Основной текст (64)"/>
    <w:basedOn w:val="a"/>
    <w:link w:val="64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12"/>
      <w:szCs w:val="12"/>
      <w:lang w:val="ru-RU" w:eastAsia="ru-RU"/>
    </w:rPr>
  </w:style>
  <w:style w:type="paragraph" w:customStyle="1" w:styleId="670">
    <w:name w:val="Основной текст (67)"/>
    <w:basedOn w:val="a"/>
    <w:link w:val="67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11"/>
      <w:szCs w:val="11"/>
      <w:lang w:val="ru-RU" w:eastAsia="ru-RU"/>
    </w:rPr>
  </w:style>
  <w:style w:type="paragraph" w:customStyle="1" w:styleId="840">
    <w:name w:val="Основной текст (84)"/>
    <w:basedOn w:val="a"/>
    <w:link w:val="84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8"/>
      <w:szCs w:val="8"/>
      <w:lang w:val="ru-RU" w:eastAsia="ru-RU"/>
    </w:rPr>
  </w:style>
  <w:style w:type="paragraph" w:customStyle="1" w:styleId="850">
    <w:name w:val="Основной текст (85)"/>
    <w:basedOn w:val="a"/>
    <w:link w:val="85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860">
    <w:name w:val="Основной текст (86)"/>
    <w:basedOn w:val="a"/>
    <w:link w:val="86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870">
    <w:name w:val="Основной текст (87)"/>
    <w:basedOn w:val="a"/>
    <w:link w:val="87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880">
    <w:name w:val="Основной текст (88)"/>
    <w:basedOn w:val="a"/>
    <w:link w:val="88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2d">
    <w:name w:val="Подпись к таблице (2)"/>
    <w:basedOn w:val="a"/>
    <w:link w:val="2c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-10"/>
      <w:sz w:val="25"/>
      <w:szCs w:val="25"/>
      <w:lang w:val="ru-RU" w:eastAsia="ru-RU"/>
    </w:rPr>
  </w:style>
  <w:style w:type="paragraph" w:customStyle="1" w:styleId="901">
    <w:name w:val="Основной текст (90)"/>
    <w:basedOn w:val="a"/>
    <w:link w:val="900"/>
    <w:rsid w:val="00FB03AF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ru-RU"/>
    </w:rPr>
  </w:style>
  <w:style w:type="paragraph" w:customStyle="1" w:styleId="890">
    <w:name w:val="Основной текст (89)"/>
    <w:basedOn w:val="a"/>
    <w:link w:val="89"/>
    <w:rsid w:val="00FB03AF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6"/>
      <w:szCs w:val="26"/>
      <w:lang w:val="ru-RU" w:eastAsia="ru-RU"/>
    </w:rPr>
  </w:style>
  <w:style w:type="paragraph" w:customStyle="1" w:styleId="a8">
    <w:name w:val="Подпись к таблице"/>
    <w:basedOn w:val="a"/>
    <w:link w:val="a7"/>
    <w:rsid w:val="00FB03AF"/>
    <w:pPr>
      <w:shd w:val="clear" w:color="auto" w:fill="FFFFFF"/>
      <w:spacing w:line="277" w:lineRule="exact"/>
      <w:ind w:hanging="340"/>
    </w:pPr>
    <w:rPr>
      <w:rFonts w:ascii="Times New Roman" w:eastAsia="Times New Roman" w:hAnsi="Times New Roman" w:cs="Times New Roman"/>
      <w:b/>
      <w:bCs/>
      <w:color w:val="auto"/>
      <w:spacing w:val="-10"/>
      <w:sz w:val="25"/>
      <w:szCs w:val="25"/>
      <w:lang w:val="ru-RU" w:eastAsia="ru-RU"/>
    </w:rPr>
  </w:style>
  <w:style w:type="paragraph" w:customStyle="1" w:styleId="3b">
    <w:name w:val="Подпись к таблице (3)"/>
    <w:basedOn w:val="a"/>
    <w:link w:val="3a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910">
    <w:name w:val="Основной текст (91)"/>
    <w:basedOn w:val="a"/>
    <w:link w:val="91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920">
    <w:name w:val="Основной текст (92)"/>
    <w:basedOn w:val="a"/>
    <w:link w:val="92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1270">
    <w:name w:val="Основной текст (127)"/>
    <w:basedOn w:val="a"/>
    <w:link w:val="127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val="ru-RU" w:eastAsia="ru-RU"/>
    </w:rPr>
  </w:style>
  <w:style w:type="paragraph" w:customStyle="1" w:styleId="930">
    <w:name w:val="Основной текст (93)"/>
    <w:basedOn w:val="a"/>
    <w:link w:val="93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ru-RU" w:eastAsia="ru-RU"/>
    </w:rPr>
  </w:style>
  <w:style w:type="paragraph" w:customStyle="1" w:styleId="940">
    <w:name w:val="Основной текст (94)"/>
    <w:basedOn w:val="a"/>
    <w:link w:val="94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950">
    <w:name w:val="Основной текст (95)"/>
    <w:basedOn w:val="a"/>
    <w:link w:val="95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ru-RU" w:eastAsia="ru-RU"/>
    </w:rPr>
  </w:style>
  <w:style w:type="paragraph" w:customStyle="1" w:styleId="960">
    <w:name w:val="Основной текст (96)"/>
    <w:basedOn w:val="a"/>
    <w:link w:val="96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970">
    <w:name w:val="Основной текст (97)"/>
    <w:basedOn w:val="a"/>
    <w:link w:val="97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ru-RU" w:eastAsia="ru-RU"/>
    </w:rPr>
  </w:style>
  <w:style w:type="paragraph" w:customStyle="1" w:styleId="980">
    <w:name w:val="Основной текст (98)"/>
    <w:basedOn w:val="a"/>
    <w:link w:val="98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990">
    <w:name w:val="Основной текст (99)"/>
    <w:basedOn w:val="a"/>
    <w:link w:val="99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ru-RU" w:eastAsia="ru-RU"/>
    </w:rPr>
  </w:style>
  <w:style w:type="paragraph" w:customStyle="1" w:styleId="1001">
    <w:name w:val="Основной текст (100)"/>
    <w:basedOn w:val="a"/>
    <w:link w:val="1000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011">
    <w:name w:val="Основной текст (101)"/>
    <w:basedOn w:val="a"/>
    <w:link w:val="1010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020">
    <w:name w:val="Основной текст (102)"/>
    <w:basedOn w:val="a"/>
    <w:link w:val="102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030">
    <w:name w:val="Основной текст (103)"/>
    <w:basedOn w:val="a"/>
    <w:link w:val="103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040">
    <w:name w:val="Основной текст (104)"/>
    <w:basedOn w:val="a"/>
    <w:link w:val="104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050">
    <w:name w:val="Основной текст (105)"/>
    <w:basedOn w:val="a"/>
    <w:link w:val="105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060">
    <w:name w:val="Основной текст (106)"/>
    <w:basedOn w:val="a"/>
    <w:link w:val="106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070">
    <w:name w:val="Основной текст (107)"/>
    <w:basedOn w:val="a"/>
    <w:link w:val="107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080">
    <w:name w:val="Основной текст (108)"/>
    <w:basedOn w:val="a"/>
    <w:link w:val="108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1090">
    <w:name w:val="Основной текст (109)"/>
    <w:basedOn w:val="a"/>
    <w:link w:val="109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101">
    <w:name w:val="Основной текст (110)"/>
    <w:basedOn w:val="a"/>
    <w:link w:val="1100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ru-RU" w:eastAsia="ru-RU"/>
    </w:rPr>
  </w:style>
  <w:style w:type="paragraph" w:customStyle="1" w:styleId="1110">
    <w:name w:val="Основной текст (111)"/>
    <w:basedOn w:val="a"/>
    <w:link w:val="111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120">
    <w:name w:val="Основной текст (112)"/>
    <w:basedOn w:val="a"/>
    <w:link w:val="112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130">
    <w:name w:val="Основной текст (113)"/>
    <w:basedOn w:val="a"/>
    <w:link w:val="113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140">
    <w:name w:val="Основной текст (114)"/>
    <w:basedOn w:val="a"/>
    <w:link w:val="114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1150">
    <w:name w:val="Основной текст (115)"/>
    <w:basedOn w:val="a"/>
    <w:link w:val="115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160">
    <w:name w:val="Основной текст (116)"/>
    <w:basedOn w:val="a"/>
    <w:link w:val="116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1170">
    <w:name w:val="Основной текст (117)"/>
    <w:basedOn w:val="a"/>
    <w:link w:val="117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180">
    <w:name w:val="Основной текст (118)"/>
    <w:basedOn w:val="a"/>
    <w:link w:val="118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7"/>
      <w:szCs w:val="27"/>
      <w:lang w:val="ru-RU" w:eastAsia="ru-RU"/>
    </w:rPr>
  </w:style>
  <w:style w:type="paragraph" w:customStyle="1" w:styleId="1190">
    <w:name w:val="Основной текст (119)"/>
    <w:basedOn w:val="a"/>
    <w:link w:val="119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201">
    <w:name w:val="Основной текст (120)"/>
    <w:basedOn w:val="a"/>
    <w:link w:val="1200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ru-RU" w:eastAsia="ru-RU"/>
    </w:rPr>
  </w:style>
  <w:style w:type="paragraph" w:customStyle="1" w:styleId="1210">
    <w:name w:val="Основной текст (121)"/>
    <w:basedOn w:val="a"/>
    <w:link w:val="121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i/>
      <w:iCs/>
      <w:noProof/>
      <w:color w:val="auto"/>
      <w:sz w:val="25"/>
      <w:szCs w:val="25"/>
      <w:lang w:val="ru-RU" w:eastAsia="ru-RU"/>
    </w:rPr>
  </w:style>
  <w:style w:type="paragraph" w:customStyle="1" w:styleId="1220">
    <w:name w:val="Основной текст (122)"/>
    <w:basedOn w:val="a"/>
    <w:link w:val="122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ru-RU" w:eastAsia="ru-RU"/>
    </w:rPr>
  </w:style>
  <w:style w:type="paragraph" w:customStyle="1" w:styleId="1230">
    <w:name w:val="Основной текст (123)"/>
    <w:basedOn w:val="a"/>
    <w:link w:val="123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240">
    <w:name w:val="Основной текст (124)"/>
    <w:basedOn w:val="a"/>
    <w:link w:val="124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ru-RU" w:eastAsia="ru-RU"/>
    </w:rPr>
  </w:style>
  <w:style w:type="paragraph" w:customStyle="1" w:styleId="1250">
    <w:name w:val="Основной текст (125)"/>
    <w:basedOn w:val="a"/>
    <w:link w:val="125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260">
    <w:name w:val="Основной текст (126)"/>
    <w:basedOn w:val="a"/>
    <w:link w:val="126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ru-RU" w:eastAsia="ru-RU"/>
    </w:rPr>
  </w:style>
  <w:style w:type="paragraph" w:customStyle="1" w:styleId="1280">
    <w:name w:val="Основной текст (128)"/>
    <w:basedOn w:val="a"/>
    <w:link w:val="128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290">
    <w:name w:val="Основной текст (129)"/>
    <w:basedOn w:val="a"/>
    <w:link w:val="129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ru-RU" w:eastAsia="ru-RU"/>
    </w:rPr>
  </w:style>
  <w:style w:type="paragraph" w:customStyle="1" w:styleId="1301">
    <w:name w:val="Основной текст (130)"/>
    <w:basedOn w:val="a"/>
    <w:link w:val="1300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310">
    <w:name w:val="Основной текст (131)"/>
    <w:basedOn w:val="a"/>
    <w:link w:val="131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320">
    <w:name w:val="Основной текст (132)"/>
    <w:basedOn w:val="a"/>
    <w:link w:val="132"/>
    <w:rsid w:val="00FB03AF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330">
    <w:name w:val="Основной текст (133)"/>
    <w:basedOn w:val="a"/>
    <w:link w:val="133"/>
    <w:rsid w:val="00FB03A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ru-RU" w:eastAsia="ru-RU"/>
    </w:rPr>
  </w:style>
  <w:style w:type="paragraph" w:customStyle="1" w:styleId="1340">
    <w:name w:val="Основной текст (134)"/>
    <w:basedOn w:val="a"/>
    <w:link w:val="134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1350">
    <w:name w:val="Основной текст (135)"/>
    <w:basedOn w:val="a"/>
    <w:link w:val="135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1360">
    <w:name w:val="Основной текст (136)"/>
    <w:basedOn w:val="a"/>
    <w:link w:val="136"/>
    <w:rsid w:val="00FB03AF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  <w:lang w:val="ru-RU" w:eastAsia="ru-RU"/>
    </w:rPr>
  </w:style>
  <w:style w:type="paragraph" w:customStyle="1" w:styleId="1370">
    <w:name w:val="Основной текст (137)"/>
    <w:basedOn w:val="a"/>
    <w:link w:val="137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1380">
    <w:name w:val="Основной текст (138)"/>
    <w:basedOn w:val="a"/>
    <w:link w:val="138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1390">
    <w:name w:val="Основной текст (139)"/>
    <w:basedOn w:val="a"/>
    <w:link w:val="139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  <w:style w:type="paragraph" w:customStyle="1" w:styleId="1401">
    <w:name w:val="Основной текст (140)"/>
    <w:basedOn w:val="a"/>
    <w:link w:val="1400"/>
    <w:rsid w:val="00FB0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5"/>
      <w:szCs w:val="25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8012</Words>
  <Characters>45671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педагогическим работникам государственных образовательных учреждений Самарской области и муниципальных образовательных учреждений для подготовки портфолио достижений к аттестации</vt:lpstr>
    </vt:vector>
  </TitlesOfParts>
  <Company>ТУ</Company>
  <LinksUpToDate>false</LinksUpToDate>
  <CharactersWithSpaces>53576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педагогическим работникам государственных образовательных учреждений Самарской области и муниципальных образовательных учреждений для подготовки портфолио достижений к аттестации</dc:title>
  <dc:creator>102</dc:creator>
  <cp:lastModifiedBy>Виктория</cp:lastModifiedBy>
  <cp:revision>2</cp:revision>
  <dcterms:created xsi:type="dcterms:W3CDTF">2014-05-27T11:36:00Z</dcterms:created>
  <dcterms:modified xsi:type="dcterms:W3CDTF">2014-05-27T11:36:00Z</dcterms:modified>
</cp:coreProperties>
</file>